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03" w:rsidRPr="006F5BF0" w:rsidRDefault="00232003">
      <w:pPr>
        <w:pStyle w:val="a3"/>
        <w:spacing w:before="1"/>
        <w:ind w:left="0"/>
        <w:rPr>
          <w:rFonts w:ascii="微软雅黑" w:eastAsia="微软雅黑" w:hAnsi="微软雅黑"/>
          <w:sz w:val="24"/>
          <w:szCs w:val="24"/>
        </w:rPr>
      </w:pPr>
      <w:bookmarkStart w:id="0" w:name="_GoBack"/>
      <w:bookmarkEnd w:id="0"/>
    </w:p>
    <w:p w:rsidR="00232003" w:rsidRPr="006F5BF0" w:rsidRDefault="00BF5540">
      <w:pPr>
        <w:spacing w:before="21"/>
        <w:ind w:left="864"/>
        <w:rPr>
          <w:rFonts w:ascii="微软雅黑" w:eastAsia="微软雅黑" w:hAnsi="微软雅黑"/>
          <w:b/>
          <w:sz w:val="36"/>
          <w:szCs w:val="36"/>
        </w:rPr>
      </w:pPr>
      <w:bookmarkStart w:id="1" w:name="云南新华计算机中等专业学校2020年年度质量报告"/>
      <w:bookmarkEnd w:id="1"/>
      <w:r w:rsidRPr="006F5BF0">
        <w:rPr>
          <w:rFonts w:ascii="微软雅黑" w:eastAsia="微软雅黑" w:hAnsi="微软雅黑"/>
          <w:b/>
          <w:sz w:val="36"/>
          <w:szCs w:val="36"/>
        </w:rPr>
        <w:t>云南新华计算机中等专业学校</w:t>
      </w:r>
      <w:r w:rsidRPr="006F5BF0">
        <w:rPr>
          <w:rFonts w:ascii="微软雅黑" w:eastAsia="微软雅黑" w:hAnsi="微软雅黑"/>
          <w:b/>
          <w:sz w:val="36"/>
          <w:szCs w:val="36"/>
        </w:rPr>
        <w:t xml:space="preserve"> </w:t>
      </w:r>
      <w:r w:rsidRPr="006F5BF0">
        <w:rPr>
          <w:rFonts w:ascii="微软雅黑" w:eastAsia="微软雅黑" w:hAnsi="微软雅黑"/>
          <w:sz w:val="36"/>
          <w:szCs w:val="36"/>
        </w:rPr>
        <w:t xml:space="preserve">2020 </w:t>
      </w:r>
      <w:r w:rsidRPr="006F5BF0">
        <w:rPr>
          <w:rFonts w:ascii="微软雅黑" w:eastAsia="微软雅黑" w:hAnsi="微软雅黑"/>
          <w:b/>
          <w:sz w:val="36"/>
          <w:szCs w:val="36"/>
        </w:rPr>
        <w:t>年年度质量报告</w:t>
      </w:r>
    </w:p>
    <w:p w:rsidR="00232003" w:rsidRPr="006F5BF0" w:rsidRDefault="00232003">
      <w:pPr>
        <w:pStyle w:val="a3"/>
        <w:spacing w:before="3"/>
        <w:ind w:left="0"/>
        <w:rPr>
          <w:rFonts w:ascii="微软雅黑" w:eastAsia="微软雅黑" w:hAnsi="微软雅黑"/>
          <w:b/>
          <w:sz w:val="24"/>
          <w:szCs w:val="24"/>
        </w:rPr>
      </w:pPr>
    </w:p>
    <w:p w:rsidR="00232003" w:rsidRPr="006F5BF0" w:rsidRDefault="00BF5540">
      <w:pPr>
        <w:pStyle w:val="1"/>
        <w:rPr>
          <w:rFonts w:ascii="微软雅黑" w:eastAsia="微软雅黑" w:hAnsi="微软雅黑"/>
          <w:sz w:val="24"/>
          <w:szCs w:val="24"/>
        </w:rPr>
      </w:pPr>
      <w:r w:rsidRPr="006F5BF0">
        <w:rPr>
          <w:rFonts w:ascii="微软雅黑" w:eastAsia="微软雅黑" w:hAnsi="微软雅黑"/>
          <w:sz w:val="24"/>
          <w:szCs w:val="24"/>
        </w:rPr>
        <w:t>一、</w:t>
      </w:r>
      <w:r w:rsidRPr="006F5BF0">
        <w:rPr>
          <w:rFonts w:ascii="微软雅黑" w:eastAsia="微软雅黑" w:hAnsi="微软雅黑"/>
          <w:sz w:val="24"/>
          <w:szCs w:val="24"/>
        </w:rPr>
        <w:t xml:space="preserve"> </w:t>
      </w:r>
      <w:r w:rsidRPr="006F5BF0">
        <w:rPr>
          <w:rFonts w:ascii="微软雅黑" w:eastAsia="微软雅黑" w:hAnsi="微软雅黑"/>
          <w:sz w:val="24"/>
          <w:szCs w:val="24"/>
        </w:rPr>
        <w:t>学校情况</w:t>
      </w:r>
    </w:p>
    <w:p w:rsidR="00232003" w:rsidRPr="006F5BF0" w:rsidRDefault="00BF5540">
      <w:pPr>
        <w:pStyle w:val="a4"/>
        <w:numPr>
          <w:ilvl w:val="1"/>
          <w:numId w:val="1"/>
        </w:numPr>
        <w:tabs>
          <w:tab w:val="left" w:pos="675"/>
        </w:tabs>
        <w:ind w:hanging="563"/>
        <w:rPr>
          <w:rFonts w:ascii="微软雅黑" w:eastAsia="微软雅黑" w:hAnsi="微软雅黑"/>
          <w:sz w:val="24"/>
          <w:szCs w:val="24"/>
        </w:rPr>
      </w:pPr>
      <w:r w:rsidRPr="006F5BF0">
        <w:rPr>
          <w:rFonts w:ascii="微软雅黑" w:eastAsia="微软雅黑" w:hAnsi="微软雅黑"/>
          <w:sz w:val="24"/>
          <w:szCs w:val="24"/>
        </w:rPr>
        <w:t>学校概况</w:t>
      </w:r>
    </w:p>
    <w:p w:rsidR="00232003" w:rsidRPr="006F5BF0" w:rsidRDefault="00BF5540">
      <w:pPr>
        <w:pStyle w:val="a3"/>
        <w:spacing w:line="364" w:lineRule="auto"/>
        <w:ind w:right="273" w:firstLine="321"/>
        <w:rPr>
          <w:rFonts w:ascii="微软雅黑" w:eastAsia="微软雅黑" w:hAnsi="微软雅黑"/>
          <w:sz w:val="24"/>
          <w:szCs w:val="24"/>
        </w:rPr>
      </w:pPr>
      <w:r w:rsidRPr="006F5BF0">
        <w:rPr>
          <w:rFonts w:ascii="微软雅黑" w:eastAsia="微软雅黑" w:hAnsi="微软雅黑"/>
          <w:sz w:val="24"/>
          <w:szCs w:val="24"/>
        </w:rPr>
        <w:t>云南新华计算机中等专业学校坐落在美丽的滇池湖畔，西山脚下。</w:t>
      </w:r>
      <w:r w:rsidRPr="006F5BF0">
        <w:rPr>
          <w:rFonts w:ascii="微软雅黑" w:eastAsia="微软雅黑" w:hAnsi="微软雅黑"/>
          <w:spacing w:val="-12"/>
          <w:sz w:val="24"/>
          <w:szCs w:val="24"/>
        </w:rPr>
        <w:t>学校占地面积</w:t>
      </w:r>
      <w:r w:rsidRPr="006F5BF0">
        <w:rPr>
          <w:rFonts w:ascii="微软雅黑" w:eastAsia="微软雅黑" w:hAnsi="微软雅黑"/>
          <w:spacing w:val="-12"/>
          <w:sz w:val="24"/>
          <w:szCs w:val="24"/>
        </w:rPr>
        <w:t xml:space="preserve"> </w:t>
      </w:r>
      <w:r w:rsidRPr="006F5BF0">
        <w:rPr>
          <w:rFonts w:ascii="微软雅黑" w:eastAsia="微软雅黑" w:hAnsi="微软雅黑"/>
          <w:sz w:val="24"/>
          <w:szCs w:val="24"/>
        </w:rPr>
        <w:t>80</w:t>
      </w:r>
      <w:r w:rsidRPr="006F5BF0">
        <w:rPr>
          <w:rFonts w:ascii="微软雅黑" w:eastAsia="微软雅黑" w:hAnsi="微软雅黑"/>
          <w:spacing w:val="-25"/>
          <w:sz w:val="24"/>
          <w:szCs w:val="24"/>
        </w:rPr>
        <w:t xml:space="preserve"> </w:t>
      </w:r>
      <w:r w:rsidRPr="006F5BF0">
        <w:rPr>
          <w:rFonts w:ascii="微软雅黑" w:eastAsia="微软雅黑" w:hAnsi="微软雅黑"/>
          <w:spacing w:val="-25"/>
          <w:sz w:val="24"/>
          <w:szCs w:val="24"/>
        </w:rPr>
        <w:t>余亩，总建筑面积</w:t>
      </w:r>
      <w:r w:rsidRPr="006F5BF0">
        <w:rPr>
          <w:rFonts w:ascii="微软雅黑" w:eastAsia="微软雅黑" w:hAnsi="微软雅黑"/>
          <w:spacing w:val="-25"/>
          <w:sz w:val="24"/>
          <w:szCs w:val="24"/>
        </w:rPr>
        <w:t xml:space="preserve"> </w:t>
      </w:r>
      <w:r w:rsidRPr="006F5BF0">
        <w:rPr>
          <w:rFonts w:ascii="微软雅黑" w:eastAsia="微软雅黑" w:hAnsi="微软雅黑"/>
          <w:sz w:val="24"/>
          <w:szCs w:val="24"/>
        </w:rPr>
        <w:t>26222</w:t>
      </w:r>
      <w:r w:rsidRPr="006F5BF0">
        <w:rPr>
          <w:rFonts w:ascii="微软雅黑" w:eastAsia="微软雅黑" w:hAnsi="微软雅黑"/>
          <w:spacing w:val="-14"/>
          <w:sz w:val="24"/>
          <w:szCs w:val="24"/>
        </w:rPr>
        <w:t xml:space="preserve"> </w:t>
      </w:r>
      <w:r w:rsidRPr="006F5BF0">
        <w:rPr>
          <w:rFonts w:ascii="微软雅黑" w:eastAsia="微软雅黑" w:hAnsi="微软雅黑"/>
          <w:spacing w:val="-14"/>
          <w:sz w:val="24"/>
          <w:szCs w:val="24"/>
        </w:rPr>
        <w:t>平方，是民办省部级重点中</w:t>
      </w:r>
    </w:p>
    <w:p w:rsidR="00232003" w:rsidRPr="006F5BF0" w:rsidRDefault="00BF5540">
      <w:pPr>
        <w:pStyle w:val="a3"/>
        <w:spacing w:before="2" w:line="364" w:lineRule="auto"/>
        <w:ind w:right="112"/>
        <w:rPr>
          <w:rFonts w:ascii="微软雅黑" w:eastAsia="微软雅黑" w:hAnsi="微软雅黑"/>
          <w:sz w:val="24"/>
          <w:szCs w:val="24"/>
        </w:rPr>
      </w:pPr>
      <w:r w:rsidRPr="006F5BF0">
        <w:rPr>
          <w:rFonts w:ascii="微软雅黑" w:eastAsia="微软雅黑" w:hAnsi="微软雅黑"/>
          <w:spacing w:val="-2"/>
          <w:sz w:val="24"/>
          <w:szCs w:val="24"/>
        </w:rPr>
        <w:t>专，</w:t>
      </w:r>
      <w:r w:rsidRPr="006F5BF0">
        <w:rPr>
          <w:rFonts w:ascii="微软雅黑" w:eastAsia="微软雅黑" w:hAnsi="微软雅黑"/>
          <w:spacing w:val="-3"/>
          <w:sz w:val="24"/>
          <w:szCs w:val="24"/>
        </w:rPr>
        <w:t>2020</w:t>
      </w:r>
      <w:r w:rsidRPr="006F5BF0">
        <w:rPr>
          <w:rFonts w:ascii="微软雅黑" w:eastAsia="微软雅黑" w:hAnsi="微软雅黑"/>
          <w:spacing w:val="-29"/>
          <w:sz w:val="24"/>
          <w:szCs w:val="24"/>
        </w:rPr>
        <w:t xml:space="preserve"> </w:t>
      </w:r>
      <w:r w:rsidRPr="006F5BF0">
        <w:rPr>
          <w:rFonts w:ascii="微软雅黑" w:eastAsia="微软雅黑" w:hAnsi="微软雅黑"/>
          <w:spacing w:val="-29"/>
          <w:sz w:val="24"/>
          <w:szCs w:val="24"/>
        </w:rPr>
        <w:t>年在校生</w:t>
      </w:r>
      <w:r w:rsidRPr="006F5BF0">
        <w:rPr>
          <w:rFonts w:ascii="微软雅黑" w:eastAsia="微软雅黑" w:hAnsi="微软雅黑"/>
          <w:spacing w:val="-29"/>
          <w:sz w:val="24"/>
          <w:szCs w:val="24"/>
        </w:rPr>
        <w:t xml:space="preserve"> </w:t>
      </w:r>
      <w:r w:rsidRPr="006F5BF0">
        <w:rPr>
          <w:rFonts w:ascii="微软雅黑" w:eastAsia="微软雅黑" w:hAnsi="微软雅黑"/>
          <w:sz w:val="24"/>
          <w:szCs w:val="24"/>
        </w:rPr>
        <w:t>1959</w:t>
      </w:r>
      <w:r w:rsidRPr="006F5BF0">
        <w:rPr>
          <w:rFonts w:ascii="微软雅黑" w:eastAsia="微软雅黑" w:hAnsi="微软雅黑"/>
          <w:spacing w:val="-31"/>
          <w:sz w:val="24"/>
          <w:szCs w:val="24"/>
        </w:rPr>
        <w:t xml:space="preserve"> </w:t>
      </w:r>
      <w:r w:rsidRPr="006F5BF0">
        <w:rPr>
          <w:rFonts w:ascii="微软雅黑" w:eastAsia="微软雅黑" w:hAnsi="微软雅黑"/>
          <w:spacing w:val="-31"/>
          <w:sz w:val="24"/>
          <w:szCs w:val="24"/>
        </w:rPr>
        <w:t>人。学校</w:t>
      </w:r>
      <w:r w:rsidRPr="006F5BF0">
        <w:rPr>
          <w:rFonts w:ascii="微软雅黑" w:eastAsia="微软雅黑" w:hAnsi="微软雅黑"/>
          <w:spacing w:val="-31"/>
          <w:sz w:val="24"/>
          <w:szCs w:val="24"/>
        </w:rPr>
        <w:t xml:space="preserve"> </w:t>
      </w:r>
      <w:r w:rsidRPr="006F5BF0">
        <w:rPr>
          <w:rFonts w:ascii="微软雅黑" w:eastAsia="微软雅黑" w:hAnsi="微软雅黑"/>
          <w:sz w:val="24"/>
          <w:szCs w:val="24"/>
        </w:rPr>
        <w:t>2020</w:t>
      </w:r>
      <w:r w:rsidRPr="006F5BF0">
        <w:rPr>
          <w:rFonts w:ascii="微软雅黑" w:eastAsia="微软雅黑" w:hAnsi="微软雅黑"/>
          <w:spacing w:val="-11"/>
          <w:sz w:val="24"/>
          <w:szCs w:val="24"/>
        </w:rPr>
        <w:t xml:space="preserve"> </w:t>
      </w:r>
      <w:r w:rsidRPr="006F5BF0">
        <w:rPr>
          <w:rFonts w:ascii="微软雅黑" w:eastAsia="微软雅黑" w:hAnsi="微软雅黑"/>
          <w:spacing w:val="-11"/>
          <w:sz w:val="24"/>
          <w:szCs w:val="24"/>
        </w:rPr>
        <w:t>年度开设的专业有：计算机应用、电子商务、建筑装饰，园林艺术共四个专业，学校在省、市、区</w:t>
      </w:r>
      <w:r w:rsidRPr="006F5BF0">
        <w:rPr>
          <w:rFonts w:ascii="微软雅黑" w:eastAsia="微软雅黑" w:hAnsi="微软雅黑"/>
          <w:spacing w:val="1"/>
          <w:w w:val="99"/>
          <w:sz w:val="24"/>
          <w:szCs w:val="24"/>
        </w:rPr>
        <w:t>各级领导关怀和扶持下，</w:t>
      </w:r>
      <w:r w:rsidRPr="006F5BF0">
        <w:rPr>
          <w:rFonts w:ascii="微软雅黑" w:eastAsia="微软雅黑" w:hAnsi="微软雅黑"/>
          <w:spacing w:val="1"/>
          <w:w w:val="99"/>
          <w:sz w:val="24"/>
          <w:szCs w:val="24"/>
        </w:rPr>
        <w:t>20</w:t>
      </w:r>
      <w:r w:rsidRPr="006F5BF0">
        <w:rPr>
          <w:rFonts w:ascii="微软雅黑" w:eastAsia="微软雅黑" w:hAnsi="微软雅黑"/>
          <w:spacing w:val="-2"/>
          <w:w w:val="99"/>
          <w:sz w:val="24"/>
          <w:szCs w:val="24"/>
        </w:rPr>
        <w:t>0</w:t>
      </w:r>
      <w:r w:rsidRPr="006F5BF0">
        <w:rPr>
          <w:rFonts w:ascii="微软雅黑" w:eastAsia="微软雅黑" w:hAnsi="微软雅黑"/>
          <w:w w:val="99"/>
          <w:sz w:val="24"/>
          <w:szCs w:val="24"/>
        </w:rPr>
        <w:t>5</w:t>
      </w:r>
      <w:r w:rsidRPr="006F5BF0">
        <w:rPr>
          <w:rFonts w:ascii="微软雅黑" w:eastAsia="微软雅黑" w:hAnsi="微软雅黑"/>
          <w:spacing w:val="-12"/>
          <w:w w:val="99"/>
          <w:sz w:val="24"/>
          <w:szCs w:val="24"/>
        </w:rPr>
        <w:t>年荣获</w:t>
      </w:r>
      <w:r w:rsidRPr="006F5BF0">
        <w:rPr>
          <w:rFonts w:ascii="微软雅黑" w:eastAsia="微软雅黑" w:hAnsi="微软雅黑"/>
          <w:spacing w:val="-12"/>
          <w:w w:val="99"/>
          <w:sz w:val="24"/>
          <w:szCs w:val="24"/>
        </w:rPr>
        <w:t>“</w:t>
      </w:r>
      <w:r w:rsidRPr="006F5BF0">
        <w:rPr>
          <w:rFonts w:ascii="微软雅黑" w:eastAsia="微软雅黑" w:hAnsi="微软雅黑"/>
          <w:spacing w:val="-12"/>
          <w:w w:val="99"/>
          <w:sz w:val="24"/>
          <w:szCs w:val="24"/>
        </w:rPr>
        <w:t>省重点示范学校</w:t>
      </w:r>
      <w:r w:rsidRPr="006F5BF0">
        <w:rPr>
          <w:rFonts w:ascii="微软雅黑" w:eastAsia="微软雅黑" w:hAnsi="微软雅黑"/>
          <w:spacing w:val="-12"/>
          <w:w w:val="99"/>
          <w:sz w:val="24"/>
          <w:szCs w:val="24"/>
        </w:rPr>
        <w:t>”</w:t>
      </w:r>
      <w:r w:rsidRPr="006F5BF0">
        <w:rPr>
          <w:rFonts w:ascii="微软雅黑" w:eastAsia="微软雅黑" w:hAnsi="微软雅黑"/>
          <w:spacing w:val="-12"/>
          <w:w w:val="99"/>
          <w:sz w:val="24"/>
          <w:szCs w:val="24"/>
        </w:rPr>
        <w:t>；</w:t>
      </w:r>
      <w:r w:rsidRPr="006F5BF0">
        <w:rPr>
          <w:rFonts w:ascii="微软雅黑" w:eastAsia="微软雅黑" w:hAnsi="微软雅黑"/>
          <w:spacing w:val="1"/>
          <w:w w:val="99"/>
          <w:sz w:val="24"/>
          <w:szCs w:val="24"/>
        </w:rPr>
        <w:t>20</w:t>
      </w:r>
      <w:r w:rsidRPr="006F5BF0">
        <w:rPr>
          <w:rFonts w:ascii="微软雅黑" w:eastAsia="微软雅黑" w:hAnsi="微软雅黑"/>
          <w:spacing w:val="-2"/>
          <w:w w:val="99"/>
          <w:sz w:val="24"/>
          <w:szCs w:val="24"/>
        </w:rPr>
        <w:t>0</w:t>
      </w:r>
      <w:r w:rsidRPr="006F5BF0">
        <w:rPr>
          <w:rFonts w:ascii="微软雅黑" w:eastAsia="微软雅黑" w:hAnsi="微软雅黑"/>
          <w:w w:val="99"/>
          <w:sz w:val="24"/>
          <w:szCs w:val="24"/>
        </w:rPr>
        <w:t>6</w:t>
      </w:r>
      <w:r w:rsidRPr="006F5BF0">
        <w:rPr>
          <w:rFonts w:ascii="微软雅黑" w:eastAsia="微软雅黑" w:hAnsi="微软雅黑"/>
          <w:spacing w:val="1"/>
          <w:w w:val="99"/>
          <w:sz w:val="24"/>
          <w:szCs w:val="24"/>
        </w:rPr>
        <w:t>年被</w:t>
      </w:r>
      <w:r w:rsidRPr="006F5BF0">
        <w:rPr>
          <w:rFonts w:ascii="微软雅黑" w:eastAsia="微软雅黑" w:hAnsi="微软雅黑"/>
          <w:sz w:val="24"/>
          <w:szCs w:val="24"/>
        </w:rPr>
        <w:t>评为</w:t>
      </w:r>
      <w:r w:rsidRPr="006F5BF0">
        <w:rPr>
          <w:rFonts w:ascii="微软雅黑" w:eastAsia="微软雅黑" w:hAnsi="微软雅黑"/>
          <w:sz w:val="24"/>
          <w:szCs w:val="24"/>
        </w:rPr>
        <w:t>“</w:t>
      </w:r>
      <w:r w:rsidRPr="006F5BF0">
        <w:rPr>
          <w:rFonts w:ascii="微软雅黑" w:eastAsia="微软雅黑" w:hAnsi="微软雅黑"/>
          <w:sz w:val="24"/>
          <w:szCs w:val="24"/>
        </w:rPr>
        <w:t>先进单位</w:t>
      </w:r>
      <w:r w:rsidRPr="006F5BF0">
        <w:rPr>
          <w:rFonts w:ascii="微软雅黑" w:eastAsia="微软雅黑" w:hAnsi="微软雅黑"/>
          <w:sz w:val="24"/>
          <w:szCs w:val="24"/>
        </w:rPr>
        <w:t>”</w:t>
      </w:r>
      <w:r w:rsidRPr="006F5BF0">
        <w:rPr>
          <w:rFonts w:ascii="微软雅黑" w:eastAsia="微软雅黑" w:hAnsi="微软雅黑"/>
          <w:sz w:val="24"/>
          <w:szCs w:val="24"/>
        </w:rPr>
        <w:t>称号；</w:t>
      </w:r>
      <w:r w:rsidRPr="006F5BF0">
        <w:rPr>
          <w:rFonts w:ascii="微软雅黑" w:eastAsia="微软雅黑" w:hAnsi="微软雅黑"/>
          <w:spacing w:val="-5"/>
          <w:sz w:val="24"/>
          <w:szCs w:val="24"/>
        </w:rPr>
        <w:t>2008</w:t>
      </w:r>
      <w:r w:rsidRPr="006F5BF0">
        <w:rPr>
          <w:rFonts w:ascii="微软雅黑" w:eastAsia="微软雅黑" w:hAnsi="微软雅黑"/>
          <w:spacing w:val="-10"/>
          <w:sz w:val="24"/>
          <w:szCs w:val="24"/>
        </w:rPr>
        <w:t xml:space="preserve"> </w:t>
      </w:r>
      <w:r w:rsidRPr="006F5BF0">
        <w:rPr>
          <w:rFonts w:ascii="微软雅黑" w:eastAsia="微软雅黑" w:hAnsi="微软雅黑"/>
          <w:spacing w:val="-10"/>
          <w:sz w:val="24"/>
          <w:szCs w:val="24"/>
        </w:rPr>
        <w:t>年被评为</w:t>
      </w:r>
      <w:r w:rsidRPr="006F5BF0">
        <w:rPr>
          <w:rFonts w:ascii="微软雅黑" w:eastAsia="微软雅黑" w:hAnsi="微软雅黑"/>
          <w:spacing w:val="-10"/>
          <w:sz w:val="24"/>
          <w:szCs w:val="24"/>
        </w:rPr>
        <w:t>“</w:t>
      </w:r>
      <w:r w:rsidRPr="006F5BF0">
        <w:rPr>
          <w:rFonts w:ascii="微软雅黑" w:eastAsia="微软雅黑" w:hAnsi="微软雅黑"/>
          <w:spacing w:val="-10"/>
          <w:sz w:val="24"/>
          <w:szCs w:val="24"/>
        </w:rPr>
        <w:t>省部级的重点学校</w:t>
      </w:r>
      <w:r w:rsidRPr="006F5BF0">
        <w:rPr>
          <w:rFonts w:ascii="微软雅黑" w:eastAsia="微软雅黑" w:hAnsi="微软雅黑"/>
          <w:spacing w:val="-10"/>
          <w:sz w:val="24"/>
          <w:szCs w:val="24"/>
        </w:rPr>
        <w:t>”</w:t>
      </w:r>
      <w:r w:rsidRPr="006F5BF0">
        <w:rPr>
          <w:rFonts w:ascii="微软雅黑" w:eastAsia="微软雅黑" w:hAnsi="微软雅黑"/>
          <w:spacing w:val="-10"/>
          <w:sz w:val="24"/>
          <w:szCs w:val="24"/>
        </w:rPr>
        <w:t>；</w:t>
      </w:r>
      <w:r w:rsidRPr="006F5BF0">
        <w:rPr>
          <w:rFonts w:ascii="微软雅黑" w:eastAsia="微软雅黑" w:hAnsi="微软雅黑"/>
          <w:spacing w:val="-4"/>
          <w:sz w:val="24"/>
          <w:szCs w:val="24"/>
        </w:rPr>
        <w:t xml:space="preserve">2009 </w:t>
      </w:r>
      <w:r w:rsidRPr="006F5BF0">
        <w:rPr>
          <w:rFonts w:ascii="微软雅黑" w:eastAsia="微软雅黑" w:hAnsi="微软雅黑"/>
          <w:spacing w:val="2"/>
          <w:w w:val="99"/>
          <w:sz w:val="24"/>
          <w:szCs w:val="24"/>
        </w:rPr>
        <w:t>年</w:t>
      </w:r>
      <w:r w:rsidRPr="006F5BF0">
        <w:rPr>
          <w:rFonts w:ascii="微软雅黑" w:eastAsia="微软雅黑" w:hAnsi="微软雅黑"/>
          <w:spacing w:val="2"/>
          <w:w w:val="99"/>
          <w:sz w:val="24"/>
          <w:szCs w:val="24"/>
        </w:rPr>
        <w:t>—</w:t>
      </w:r>
      <w:r w:rsidRPr="006F5BF0">
        <w:rPr>
          <w:rFonts w:ascii="微软雅黑" w:eastAsia="微软雅黑" w:hAnsi="微软雅黑"/>
          <w:spacing w:val="1"/>
          <w:w w:val="99"/>
          <w:sz w:val="24"/>
          <w:szCs w:val="24"/>
        </w:rPr>
        <w:t>20</w:t>
      </w:r>
      <w:r w:rsidRPr="006F5BF0">
        <w:rPr>
          <w:rFonts w:ascii="微软雅黑" w:eastAsia="微软雅黑" w:hAnsi="微软雅黑"/>
          <w:spacing w:val="-2"/>
          <w:w w:val="99"/>
          <w:sz w:val="24"/>
          <w:szCs w:val="24"/>
        </w:rPr>
        <w:t>1</w:t>
      </w:r>
      <w:r w:rsidRPr="006F5BF0">
        <w:rPr>
          <w:rFonts w:ascii="微软雅黑" w:eastAsia="微软雅黑" w:hAnsi="微软雅黑"/>
          <w:w w:val="99"/>
          <w:sz w:val="24"/>
          <w:szCs w:val="24"/>
        </w:rPr>
        <w:t>4</w:t>
      </w:r>
      <w:r w:rsidRPr="006F5BF0">
        <w:rPr>
          <w:rFonts w:ascii="微软雅黑" w:eastAsia="微软雅黑" w:hAnsi="微软雅黑"/>
          <w:spacing w:val="-9"/>
          <w:w w:val="99"/>
          <w:sz w:val="24"/>
          <w:szCs w:val="24"/>
        </w:rPr>
        <w:t>年连续五年被评为</w:t>
      </w:r>
      <w:r w:rsidRPr="006F5BF0">
        <w:rPr>
          <w:rFonts w:ascii="微软雅黑" w:eastAsia="微软雅黑" w:hAnsi="微软雅黑"/>
          <w:spacing w:val="-9"/>
          <w:w w:val="99"/>
          <w:sz w:val="24"/>
          <w:szCs w:val="24"/>
        </w:rPr>
        <w:t>“</w:t>
      </w:r>
      <w:r w:rsidRPr="006F5BF0">
        <w:rPr>
          <w:rFonts w:ascii="微软雅黑" w:eastAsia="微软雅黑" w:hAnsi="微软雅黑"/>
          <w:spacing w:val="-9"/>
          <w:w w:val="99"/>
          <w:sz w:val="24"/>
          <w:szCs w:val="24"/>
        </w:rPr>
        <w:t>先进办学集体</w:t>
      </w:r>
      <w:r w:rsidRPr="006F5BF0">
        <w:rPr>
          <w:rFonts w:ascii="微软雅黑" w:eastAsia="微软雅黑" w:hAnsi="微软雅黑"/>
          <w:spacing w:val="-9"/>
          <w:w w:val="99"/>
          <w:sz w:val="24"/>
          <w:szCs w:val="24"/>
        </w:rPr>
        <w:t>”</w:t>
      </w:r>
      <w:r w:rsidRPr="006F5BF0">
        <w:rPr>
          <w:rFonts w:ascii="微软雅黑" w:eastAsia="微软雅黑" w:hAnsi="微软雅黑"/>
          <w:spacing w:val="-9"/>
          <w:w w:val="99"/>
          <w:sz w:val="24"/>
          <w:szCs w:val="24"/>
        </w:rPr>
        <w:t>；荣获腾讯</w:t>
      </w:r>
      <w:r w:rsidRPr="006F5BF0">
        <w:rPr>
          <w:rFonts w:ascii="微软雅黑" w:eastAsia="微软雅黑" w:hAnsi="微软雅黑"/>
          <w:spacing w:val="-9"/>
          <w:w w:val="99"/>
          <w:sz w:val="24"/>
          <w:szCs w:val="24"/>
        </w:rPr>
        <w:t>“</w:t>
      </w:r>
      <w:r w:rsidRPr="006F5BF0">
        <w:rPr>
          <w:rFonts w:ascii="微软雅黑" w:eastAsia="微软雅黑" w:hAnsi="微软雅黑"/>
          <w:spacing w:val="1"/>
          <w:w w:val="99"/>
          <w:sz w:val="24"/>
          <w:szCs w:val="24"/>
        </w:rPr>
        <w:t>20</w:t>
      </w:r>
      <w:r w:rsidRPr="006F5BF0">
        <w:rPr>
          <w:rFonts w:ascii="微软雅黑" w:eastAsia="微软雅黑" w:hAnsi="微软雅黑"/>
          <w:spacing w:val="-2"/>
          <w:w w:val="99"/>
          <w:sz w:val="24"/>
          <w:szCs w:val="24"/>
        </w:rPr>
        <w:t>1</w:t>
      </w:r>
      <w:r w:rsidRPr="006F5BF0">
        <w:rPr>
          <w:rFonts w:ascii="微软雅黑" w:eastAsia="微软雅黑" w:hAnsi="微软雅黑"/>
          <w:w w:val="99"/>
          <w:sz w:val="24"/>
          <w:szCs w:val="24"/>
        </w:rPr>
        <w:t>4</w:t>
      </w:r>
      <w:r w:rsidRPr="006F5BF0">
        <w:rPr>
          <w:rFonts w:ascii="微软雅黑" w:eastAsia="微软雅黑" w:hAnsi="微软雅黑"/>
          <w:spacing w:val="1"/>
          <w:w w:val="99"/>
          <w:sz w:val="24"/>
          <w:szCs w:val="24"/>
        </w:rPr>
        <w:t>年最</w:t>
      </w:r>
      <w:r w:rsidRPr="006F5BF0">
        <w:rPr>
          <w:rFonts w:ascii="微软雅黑" w:eastAsia="微软雅黑" w:hAnsi="微软雅黑"/>
          <w:spacing w:val="-14"/>
          <w:sz w:val="24"/>
          <w:szCs w:val="24"/>
        </w:rPr>
        <w:t>具影响力的</w:t>
      </w:r>
      <w:r w:rsidRPr="006F5BF0">
        <w:rPr>
          <w:rFonts w:ascii="微软雅黑" w:eastAsia="微软雅黑" w:hAnsi="微软雅黑"/>
          <w:spacing w:val="-14"/>
          <w:sz w:val="24"/>
          <w:szCs w:val="24"/>
        </w:rPr>
        <w:t xml:space="preserve"> </w:t>
      </w:r>
      <w:r w:rsidRPr="006F5BF0">
        <w:rPr>
          <w:rFonts w:ascii="微软雅黑" w:eastAsia="微软雅黑" w:hAnsi="微软雅黑"/>
          <w:sz w:val="24"/>
          <w:szCs w:val="24"/>
        </w:rPr>
        <w:t>IT</w:t>
      </w:r>
      <w:r w:rsidRPr="006F5BF0">
        <w:rPr>
          <w:rFonts w:ascii="微软雅黑" w:eastAsia="微软雅黑" w:hAnsi="微软雅黑"/>
          <w:spacing w:val="-19"/>
          <w:sz w:val="24"/>
          <w:szCs w:val="24"/>
        </w:rPr>
        <w:t xml:space="preserve"> </w:t>
      </w:r>
      <w:r w:rsidRPr="006F5BF0">
        <w:rPr>
          <w:rFonts w:ascii="微软雅黑" w:eastAsia="微软雅黑" w:hAnsi="微软雅黑"/>
          <w:spacing w:val="-19"/>
          <w:sz w:val="24"/>
          <w:szCs w:val="24"/>
        </w:rPr>
        <w:t>教育品牌</w:t>
      </w:r>
      <w:r w:rsidRPr="006F5BF0">
        <w:rPr>
          <w:rFonts w:ascii="微软雅黑" w:eastAsia="微软雅黑" w:hAnsi="微软雅黑"/>
          <w:spacing w:val="-19"/>
          <w:sz w:val="24"/>
          <w:szCs w:val="24"/>
        </w:rPr>
        <w:t>”</w:t>
      </w:r>
      <w:r w:rsidRPr="006F5BF0">
        <w:rPr>
          <w:rFonts w:ascii="微软雅黑" w:eastAsia="微软雅黑" w:hAnsi="微软雅黑"/>
          <w:spacing w:val="-19"/>
          <w:sz w:val="24"/>
          <w:szCs w:val="24"/>
        </w:rPr>
        <w:t>等多项荣誉</w:t>
      </w:r>
      <w:r w:rsidRPr="006F5BF0">
        <w:rPr>
          <w:rFonts w:ascii="微软雅黑" w:eastAsia="微软雅黑" w:hAnsi="微软雅黑"/>
          <w:sz w:val="24"/>
          <w:szCs w:val="24"/>
        </w:rPr>
        <w:t>,2017</w:t>
      </w:r>
      <w:r w:rsidRPr="006F5BF0">
        <w:rPr>
          <w:rFonts w:ascii="微软雅黑" w:eastAsia="微软雅黑" w:hAnsi="微软雅黑"/>
          <w:spacing w:val="-18"/>
          <w:sz w:val="24"/>
          <w:szCs w:val="24"/>
        </w:rPr>
        <w:t xml:space="preserve"> </w:t>
      </w:r>
      <w:r w:rsidRPr="006F5BF0">
        <w:rPr>
          <w:rFonts w:ascii="微软雅黑" w:eastAsia="微软雅黑" w:hAnsi="微软雅黑"/>
          <w:spacing w:val="-18"/>
          <w:sz w:val="24"/>
          <w:szCs w:val="24"/>
        </w:rPr>
        <w:t>年学校</w:t>
      </w:r>
      <w:r w:rsidRPr="006F5BF0">
        <w:rPr>
          <w:rFonts w:ascii="微软雅黑" w:eastAsia="微软雅黑" w:hAnsi="微软雅黑"/>
          <w:spacing w:val="-18"/>
          <w:sz w:val="24"/>
          <w:szCs w:val="24"/>
        </w:rPr>
        <w:t>“</w:t>
      </w:r>
      <w:r w:rsidRPr="006F5BF0">
        <w:rPr>
          <w:rFonts w:ascii="微软雅黑" w:eastAsia="微软雅黑" w:hAnsi="微软雅黑"/>
          <w:spacing w:val="-18"/>
          <w:sz w:val="24"/>
          <w:szCs w:val="24"/>
        </w:rPr>
        <w:t>心为电商创业园</w:t>
      </w:r>
      <w:r w:rsidRPr="006F5BF0">
        <w:rPr>
          <w:rFonts w:ascii="微软雅黑" w:eastAsia="微软雅黑" w:hAnsi="微软雅黑"/>
          <w:spacing w:val="-18"/>
          <w:sz w:val="24"/>
          <w:szCs w:val="24"/>
        </w:rPr>
        <w:t xml:space="preserve">” </w:t>
      </w:r>
      <w:r w:rsidRPr="006F5BF0">
        <w:rPr>
          <w:rFonts w:ascii="微软雅黑" w:eastAsia="微软雅黑" w:hAnsi="微软雅黑"/>
          <w:spacing w:val="-17"/>
          <w:sz w:val="24"/>
          <w:szCs w:val="24"/>
        </w:rPr>
        <w:t>被共青团西山区委授予</w:t>
      </w:r>
      <w:r w:rsidRPr="006F5BF0">
        <w:rPr>
          <w:rFonts w:ascii="微软雅黑" w:eastAsia="微软雅黑" w:hAnsi="微软雅黑"/>
          <w:spacing w:val="-17"/>
          <w:sz w:val="24"/>
          <w:szCs w:val="24"/>
        </w:rPr>
        <w:t>“</w:t>
      </w:r>
      <w:r w:rsidRPr="006F5BF0">
        <w:rPr>
          <w:rFonts w:ascii="微软雅黑" w:eastAsia="微软雅黑" w:hAnsi="微软雅黑"/>
          <w:spacing w:val="-17"/>
          <w:sz w:val="24"/>
          <w:szCs w:val="24"/>
        </w:rPr>
        <w:t>西山区青年创业示范基地</w:t>
      </w:r>
      <w:r w:rsidRPr="006F5BF0">
        <w:rPr>
          <w:rFonts w:ascii="微软雅黑" w:eastAsia="微软雅黑" w:hAnsi="微软雅黑"/>
          <w:spacing w:val="-17"/>
          <w:sz w:val="24"/>
          <w:szCs w:val="24"/>
        </w:rPr>
        <w:t>“</w:t>
      </w:r>
      <w:r w:rsidRPr="006F5BF0">
        <w:rPr>
          <w:rFonts w:ascii="微软雅黑" w:eastAsia="微软雅黑" w:hAnsi="微软雅黑"/>
          <w:spacing w:val="-17"/>
          <w:sz w:val="24"/>
          <w:szCs w:val="24"/>
        </w:rPr>
        <w:t>被昆明市科技局</w:t>
      </w:r>
      <w:r w:rsidRPr="006F5BF0">
        <w:rPr>
          <w:rFonts w:ascii="微软雅黑" w:eastAsia="微软雅黑" w:hAnsi="微软雅黑"/>
          <w:spacing w:val="-19"/>
          <w:sz w:val="24"/>
          <w:szCs w:val="24"/>
        </w:rPr>
        <w:t>认定为</w:t>
      </w:r>
      <w:r w:rsidRPr="006F5BF0">
        <w:rPr>
          <w:rFonts w:ascii="微软雅黑" w:eastAsia="微软雅黑" w:hAnsi="微软雅黑"/>
          <w:spacing w:val="-19"/>
          <w:sz w:val="24"/>
          <w:szCs w:val="24"/>
        </w:rPr>
        <w:t>“</w:t>
      </w:r>
      <w:r w:rsidRPr="006F5BF0">
        <w:rPr>
          <w:rFonts w:ascii="微软雅黑" w:eastAsia="微软雅黑" w:hAnsi="微软雅黑"/>
          <w:spacing w:val="-19"/>
          <w:sz w:val="24"/>
          <w:szCs w:val="24"/>
        </w:rPr>
        <w:t>市级众创空间</w:t>
      </w:r>
      <w:r w:rsidRPr="006F5BF0">
        <w:rPr>
          <w:rFonts w:ascii="微软雅黑" w:eastAsia="微软雅黑" w:hAnsi="微软雅黑"/>
          <w:spacing w:val="-19"/>
          <w:sz w:val="24"/>
          <w:szCs w:val="24"/>
        </w:rPr>
        <w:t>”</w:t>
      </w:r>
      <w:r w:rsidRPr="006F5BF0">
        <w:rPr>
          <w:rFonts w:ascii="微软雅黑" w:eastAsia="微软雅黑" w:hAnsi="微软雅黑"/>
          <w:spacing w:val="-19"/>
          <w:sz w:val="24"/>
          <w:szCs w:val="24"/>
        </w:rPr>
        <w:t>，被省就业局认定为省级校园创业平台，学校在历年年检中均为合格。</w:t>
      </w:r>
    </w:p>
    <w:p w:rsidR="00232003" w:rsidRPr="006F5BF0" w:rsidRDefault="00BF5540">
      <w:pPr>
        <w:pStyle w:val="a3"/>
        <w:spacing w:before="7" w:line="364" w:lineRule="auto"/>
        <w:ind w:right="112" w:firstLine="321"/>
        <w:rPr>
          <w:rFonts w:ascii="微软雅黑" w:eastAsia="微软雅黑" w:hAnsi="微软雅黑"/>
          <w:sz w:val="24"/>
          <w:szCs w:val="24"/>
        </w:rPr>
      </w:pPr>
      <w:r w:rsidRPr="006F5BF0">
        <w:rPr>
          <w:rFonts w:ascii="微软雅黑" w:eastAsia="微软雅黑" w:hAnsi="微软雅黑"/>
          <w:sz w:val="24"/>
          <w:szCs w:val="24"/>
        </w:rPr>
        <w:t>我校教学设施设备先进，拥有四核联想，惠普，戴尔、苹果等高端</w:t>
      </w:r>
      <w:r w:rsidRPr="006F5BF0">
        <w:rPr>
          <w:rFonts w:ascii="微软雅黑" w:eastAsia="微软雅黑" w:hAnsi="微软雅黑"/>
          <w:spacing w:val="-28"/>
          <w:sz w:val="24"/>
          <w:szCs w:val="24"/>
        </w:rPr>
        <w:t>电脑</w:t>
      </w:r>
      <w:r w:rsidRPr="006F5BF0">
        <w:rPr>
          <w:rFonts w:ascii="微软雅黑" w:eastAsia="微软雅黑" w:hAnsi="微软雅黑"/>
          <w:spacing w:val="-28"/>
          <w:sz w:val="24"/>
          <w:szCs w:val="24"/>
        </w:rPr>
        <w:t xml:space="preserve"> </w:t>
      </w:r>
      <w:r w:rsidRPr="006F5BF0">
        <w:rPr>
          <w:rFonts w:ascii="微软雅黑" w:eastAsia="微软雅黑" w:hAnsi="微软雅黑"/>
          <w:sz w:val="24"/>
          <w:szCs w:val="24"/>
        </w:rPr>
        <w:t>1200</w:t>
      </w:r>
      <w:r w:rsidRPr="006F5BF0">
        <w:rPr>
          <w:rFonts w:ascii="微软雅黑" w:eastAsia="微软雅黑" w:hAnsi="微软雅黑"/>
          <w:spacing w:val="-16"/>
          <w:sz w:val="24"/>
          <w:szCs w:val="24"/>
        </w:rPr>
        <w:t xml:space="preserve"> </w:t>
      </w:r>
      <w:r w:rsidRPr="006F5BF0">
        <w:rPr>
          <w:rFonts w:ascii="微软雅黑" w:eastAsia="微软雅黑" w:hAnsi="微软雅黑"/>
          <w:spacing w:val="-16"/>
          <w:sz w:val="24"/>
          <w:szCs w:val="24"/>
        </w:rPr>
        <w:t>余台。设有国际互联网营销实训室、三维项目实训中心、天</w:t>
      </w:r>
      <w:r w:rsidRPr="006F5BF0">
        <w:rPr>
          <w:rFonts w:ascii="微软雅黑" w:eastAsia="微软雅黑" w:hAnsi="微软雅黑"/>
          <w:spacing w:val="-18"/>
          <w:sz w:val="24"/>
          <w:szCs w:val="24"/>
        </w:rPr>
        <w:t>猫淘宝创业实训室、影视创作实训室、网络实训室、图形图像工作室、</w:t>
      </w:r>
      <w:r w:rsidRPr="006F5BF0">
        <w:rPr>
          <w:rFonts w:ascii="微软雅黑" w:eastAsia="微软雅黑" w:hAnsi="微软雅黑"/>
          <w:spacing w:val="-22"/>
          <w:sz w:val="24"/>
          <w:szCs w:val="24"/>
        </w:rPr>
        <w:t>数码设计室、项目实训室等各类实训室</w:t>
      </w:r>
      <w:r w:rsidRPr="006F5BF0">
        <w:rPr>
          <w:rFonts w:ascii="微软雅黑" w:eastAsia="微软雅黑" w:hAnsi="微软雅黑"/>
          <w:spacing w:val="-22"/>
          <w:sz w:val="24"/>
          <w:szCs w:val="24"/>
        </w:rPr>
        <w:t xml:space="preserve"> </w:t>
      </w:r>
      <w:r w:rsidRPr="006F5BF0">
        <w:rPr>
          <w:rFonts w:ascii="微软雅黑" w:eastAsia="微软雅黑" w:hAnsi="微软雅黑"/>
          <w:sz w:val="24"/>
          <w:szCs w:val="24"/>
        </w:rPr>
        <w:t>30</w:t>
      </w:r>
      <w:r w:rsidRPr="006F5BF0">
        <w:rPr>
          <w:rFonts w:ascii="微软雅黑" w:eastAsia="微软雅黑" w:hAnsi="微软雅黑"/>
          <w:spacing w:val="-17"/>
          <w:sz w:val="24"/>
          <w:szCs w:val="24"/>
        </w:rPr>
        <w:t xml:space="preserve"> </w:t>
      </w:r>
      <w:r w:rsidRPr="006F5BF0">
        <w:rPr>
          <w:rFonts w:ascii="微软雅黑" w:eastAsia="微软雅黑" w:hAnsi="微软雅黑"/>
          <w:spacing w:val="-17"/>
          <w:sz w:val="24"/>
          <w:szCs w:val="24"/>
        </w:rPr>
        <w:t>余间，可同时容纳</w:t>
      </w:r>
      <w:r w:rsidRPr="006F5BF0">
        <w:rPr>
          <w:rFonts w:ascii="微软雅黑" w:eastAsia="微软雅黑" w:hAnsi="微软雅黑"/>
          <w:spacing w:val="-17"/>
          <w:sz w:val="24"/>
          <w:szCs w:val="24"/>
        </w:rPr>
        <w:t xml:space="preserve"> </w:t>
      </w:r>
      <w:r w:rsidRPr="006F5BF0">
        <w:rPr>
          <w:rFonts w:ascii="微软雅黑" w:eastAsia="微软雅黑" w:hAnsi="微软雅黑"/>
          <w:sz w:val="24"/>
          <w:szCs w:val="24"/>
        </w:rPr>
        <w:t>1200</w:t>
      </w:r>
      <w:r w:rsidRPr="006F5BF0">
        <w:rPr>
          <w:rFonts w:ascii="微软雅黑" w:eastAsia="微软雅黑" w:hAnsi="微软雅黑"/>
          <w:spacing w:val="-38"/>
          <w:sz w:val="24"/>
          <w:szCs w:val="24"/>
        </w:rPr>
        <w:t xml:space="preserve"> </w:t>
      </w:r>
      <w:r w:rsidRPr="006F5BF0">
        <w:rPr>
          <w:rFonts w:ascii="微软雅黑" w:eastAsia="微软雅黑" w:hAnsi="微软雅黑"/>
          <w:spacing w:val="-38"/>
          <w:sz w:val="24"/>
          <w:szCs w:val="24"/>
        </w:rPr>
        <w:t>余</w:t>
      </w:r>
      <w:r w:rsidRPr="006F5BF0">
        <w:rPr>
          <w:rFonts w:ascii="微软雅黑" w:eastAsia="微软雅黑" w:hAnsi="微软雅黑"/>
          <w:spacing w:val="11"/>
          <w:sz w:val="24"/>
          <w:szCs w:val="24"/>
        </w:rPr>
        <w:t>人操作。校园布局合理</w:t>
      </w:r>
      <w:r w:rsidRPr="006F5BF0">
        <w:rPr>
          <w:rFonts w:ascii="微软雅黑" w:eastAsia="微软雅黑" w:hAnsi="微软雅黑"/>
          <w:spacing w:val="11"/>
          <w:sz w:val="24"/>
          <w:szCs w:val="24"/>
        </w:rPr>
        <w:t>,</w:t>
      </w:r>
      <w:r w:rsidRPr="006F5BF0">
        <w:rPr>
          <w:rFonts w:ascii="微软雅黑" w:eastAsia="微软雅黑" w:hAnsi="微软雅黑"/>
          <w:spacing w:val="11"/>
          <w:sz w:val="24"/>
          <w:szCs w:val="24"/>
        </w:rPr>
        <w:t>整洁优美，处处鸟语花香</w:t>
      </w:r>
      <w:r w:rsidRPr="006F5BF0">
        <w:rPr>
          <w:rFonts w:ascii="微软雅黑" w:eastAsia="微软雅黑" w:hAnsi="微软雅黑"/>
          <w:spacing w:val="11"/>
          <w:sz w:val="24"/>
          <w:szCs w:val="24"/>
        </w:rPr>
        <w:t>,</w:t>
      </w:r>
      <w:r w:rsidRPr="006F5BF0">
        <w:rPr>
          <w:rFonts w:ascii="微软雅黑" w:eastAsia="微软雅黑" w:hAnsi="微软雅黑"/>
          <w:spacing w:val="11"/>
          <w:sz w:val="24"/>
          <w:szCs w:val="24"/>
        </w:rPr>
        <w:t>绿化覆盖率超过</w:t>
      </w:r>
      <w:r w:rsidRPr="006F5BF0">
        <w:rPr>
          <w:rFonts w:ascii="微软雅黑" w:eastAsia="微软雅黑" w:hAnsi="微软雅黑"/>
          <w:spacing w:val="-15"/>
          <w:sz w:val="24"/>
          <w:szCs w:val="24"/>
        </w:rPr>
        <w:t>60</w:t>
      </w:r>
      <w:r w:rsidRPr="006F5BF0">
        <w:rPr>
          <w:rFonts w:ascii="微软雅黑" w:eastAsia="微软雅黑" w:hAnsi="微软雅黑"/>
          <w:spacing w:val="-9"/>
          <w:sz w:val="24"/>
          <w:szCs w:val="24"/>
        </w:rPr>
        <w:t>%</w:t>
      </w:r>
      <w:r w:rsidRPr="006F5BF0">
        <w:rPr>
          <w:rFonts w:ascii="微软雅黑" w:eastAsia="微软雅黑" w:hAnsi="微软雅黑"/>
          <w:spacing w:val="-9"/>
          <w:sz w:val="24"/>
          <w:szCs w:val="24"/>
        </w:rPr>
        <w:t>，为广大学子提供了一个良好的学习和生活环境，学校已达到并符合民办中等职业学校办学条件。</w:t>
      </w:r>
    </w:p>
    <w:p w:rsidR="00232003" w:rsidRPr="006F5BF0" w:rsidRDefault="00232003">
      <w:pPr>
        <w:spacing w:line="364" w:lineRule="auto"/>
        <w:rPr>
          <w:rFonts w:ascii="微软雅黑" w:eastAsia="微软雅黑" w:hAnsi="微软雅黑"/>
          <w:sz w:val="24"/>
          <w:szCs w:val="24"/>
        </w:rPr>
        <w:sectPr w:rsidR="00232003" w:rsidRPr="006F5BF0">
          <w:type w:val="continuous"/>
          <w:pgSz w:w="11910" w:h="16840"/>
          <w:pgMar w:top="1580" w:right="860" w:bottom="280" w:left="1020" w:header="720" w:footer="720" w:gutter="0"/>
          <w:cols w:space="720"/>
        </w:sectPr>
      </w:pPr>
    </w:p>
    <w:p w:rsidR="00232003" w:rsidRPr="006F5BF0" w:rsidRDefault="00BF5540">
      <w:pPr>
        <w:pStyle w:val="a3"/>
        <w:spacing w:before="108" w:line="364" w:lineRule="auto"/>
        <w:ind w:right="273" w:firstLine="321"/>
        <w:jc w:val="both"/>
        <w:rPr>
          <w:rFonts w:ascii="微软雅黑" w:eastAsia="微软雅黑" w:hAnsi="微软雅黑"/>
          <w:sz w:val="24"/>
          <w:szCs w:val="24"/>
        </w:rPr>
      </w:pPr>
      <w:r w:rsidRPr="006F5BF0">
        <w:rPr>
          <w:rFonts w:ascii="微软雅黑" w:eastAsia="微软雅黑" w:hAnsi="微软雅黑"/>
          <w:spacing w:val="-6"/>
          <w:w w:val="99"/>
          <w:sz w:val="24"/>
          <w:szCs w:val="24"/>
        </w:rPr>
        <w:lastRenderedPageBreak/>
        <w:t>学校采用理实一体化教学和独创的</w:t>
      </w:r>
      <w:r w:rsidRPr="006F5BF0">
        <w:rPr>
          <w:rFonts w:ascii="微软雅黑" w:eastAsia="微软雅黑" w:hAnsi="微软雅黑"/>
          <w:spacing w:val="-6"/>
          <w:w w:val="99"/>
          <w:sz w:val="24"/>
          <w:szCs w:val="24"/>
        </w:rPr>
        <w:t>“</w:t>
      </w:r>
      <w:r w:rsidRPr="006F5BF0">
        <w:rPr>
          <w:rFonts w:ascii="微软雅黑" w:eastAsia="微软雅黑" w:hAnsi="微软雅黑"/>
          <w:spacing w:val="-6"/>
          <w:w w:val="99"/>
          <w:sz w:val="24"/>
          <w:szCs w:val="24"/>
        </w:rPr>
        <w:t>五步教学</w:t>
      </w:r>
      <w:r w:rsidRPr="006F5BF0">
        <w:rPr>
          <w:rFonts w:ascii="微软雅黑" w:eastAsia="微软雅黑" w:hAnsi="微软雅黑"/>
          <w:spacing w:val="-6"/>
          <w:w w:val="99"/>
          <w:sz w:val="24"/>
          <w:szCs w:val="24"/>
        </w:rPr>
        <w:t>”+“</w:t>
      </w:r>
      <w:r w:rsidRPr="006F5BF0">
        <w:rPr>
          <w:rFonts w:ascii="微软雅黑" w:eastAsia="微软雅黑" w:hAnsi="微软雅黑"/>
          <w:spacing w:val="-6"/>
          <w:w w:val="99"/>
          <w:sz w:val="24"/>
          <w:szCs w:val="24"/>
        </w:rPr>
        <w:t>导师训练</w:t>
      </w:r>
      <w:r w:rsidRPr="006F5BF0">
        <w:rPr>
          <w:rFonts w:ascii="微软雅黑" w:eastAsia="微软雅黑" w:hAnsi="微软雅黑"/>
          <w:spacing w:val="-6"/>
          <w:w w:val="99"/>
          <w:sz w:val="24"/>
          <w:szCs w:val="24"/>
        </w:rPr>
        <w:t>”</w:t>
      </w:r>
      <w:r w:rsidRPr="006F5BF0">
        <w:rPr>
          <w:rFonts w:ascii="微软雅黑" w:eastAsia="微软雅黑" w:hAnsi="微软雅黑"/>
          <w:spacing w:val="-6"/>
          <w:w w:val="99"/>
          <w:sz w:val="24"/>
          <w:szCs w:val="24"/>
        </w:rPr>
        <w:t>，通</w:t>
      </w:r>
      <w:r w:rsidRPr="006F5BF0">
        <w:rPr>
          <w:rFonts w:ascii="微软雅黑" w:eastAsia="微软雅黑" w:hAnsi="微软雅黑"/>
          <w:spacing w:val="-6"/>
          <w:sz w:val="24"/>
          <w:szCs w:val="24"/>
        </w:rPr>
        <w:t>过讲解演示、现场实操、检查指导、案例练习、展示点评五项方法的</w:t>
      </w:r>
      <w:r w:rsidRPr="006F5BF0">
        <w:rPr>
          <w:rFonts w:ascii="微软雅黑" w:eastAsia="微软雅黑" w:hAnsi="微软雅黑"/>
          <w:spacing w:val="-9"/>
          <w:sz w:val="24"/>
          <w:szCs w:val="24"/>
        </w:rPr>
        <w:t>特色教学和企业真实案例项目实训，保证学生熟练掌握</w:t>
      </w:r>
      <w:r w:rsidRPr="006F5BF0">
        <w:rPr>
          <w:rFonts w:ascii="微软雅黑" w:eastAsia="微软雅黑" w:hAnsi="微软雅黑"/>
          <w:spacing w:val="-9"/>
          <w:sz w:val="24"/>
          <w:szCs w:val="24"/>
        </w:rPr>
        <w:t xml:space="preserve"> </w:t>
      </w:r>
      <w:r w:rsidRPr="006F5BF0">
        <w:rPr>
          <w:rFonts w:ascii="微软雅黑" w:eastAsia="微软雅黑" w:hAnsi="微软雅黑"/>
          <w:sz w:val="24"/>
          <w:szCs w:val="24"/>
        </w:rPr>
        <w:t>IT</w:t>
      </w:r>
      <w:r w:rsidRPr="006F5BF0">
        <w:rPr>
          <w:rFonts w:ascii="微软雅黑" w:eastAsia="微软雅黑" w:hAnsi="微软雅黑"/>
          <w:spacing w:val="-21"/>
          <w:sz w:val="24"/>
          <w:szCs w:val="24"/>
        </w:rPr>
        <w:t xml:space="preserve"> </w:t>
      </w:r>
      <w:r w:rsidRPr="006F5BF0">
        <w:rPr>
          <w:rFonts w:ascii="微软雅黑" w:eastAsia="微软雅黑" w:hAnsi="微软雅黑"/>
          <w:spacing w:val="-21"/>
          <w:sz w:val="24"/>
          <w:szCs w:val="24"/>
        </w:rPr>
        <w:t>技能。</w:t>
      </w:r>
    </w:p>
    <w:p w:rsidR="00232003" w:rsidRPr="006F5BF0" w:rsidRDefault="00BF5540">
      <w:pPr>
        <w:pStyle w:val="a3"/>
        <w:spacing w:before="3" w:line="364" w:lineRule="auto"/>
        <w:ind w:right="112" w:firstLine="321"/>
        <w:rPr>
          <w:rFonts w:ascii="微软雅黑" w:eastAsia="微软雅黑" w:hAnsi="微软雅黑"/>
          <w:sz w:val="24"/>
          <w:szCs w:val="24"/>
        </w:rPr>
      </w:pPr>
      <w:r w:rsidRPr="006F5BF0">
        <w:rPr>
          <w:rFonts w:ascii="微软雅黑" w:eastAsia="微软雅黑" w:hAnsi="微软雅黑"/>
          <w:sz w:val="24"/>
          <w:szCs w:val="24"/>
        </w:rPr>
        <w:t>学校十分注重视学生实习基地建设，先后与腾讯科技有限公司、百</w:t>
      </w:r>
      <w:r w:rsidRPr="006F5BF0">
        <w:rPr>
          <w:rFonts w:ascii="微软雅黑" w:eastAsia="微软雅黑" w:hAnsi="微软雅黑"/>
          <w:spacing w:val="-8"/>
          <w:sz w:val="24"/>
          <w:szCs w:val="24"/>
        </w:rPr>
        <w:t>度网讯科技有限公司、阿里巴巴网、新浪网、搜狐网、海尔</w:t>
      </w:r>
      <w:r w:rsidRPr="006F5BF0">
        <w:rPr>
          <w:rFonts w:ascii="微软雅黑" w:eastAsia="微软雅黑" w:hAnsi="微软雅黑"/>
          <w:spacing w:val="-8"/>
          <w:sz w:val="24"/>
          <w:szCs w:val="24"/>
        </w:rPr>
        <w:t>家居公司、</w:t>
      </w:r>
      <w:r w:rsidRPr="006F5BF0">
        <w:rPr>
          <w:rFonts w:ascii="微软雅黑" w:eastAsia="微软雅黑" w:hAnsi="微软雅黑"/>
          <w:spacing w:val="-14"/>
          <w:sz w:val="24"/>
          <w:szCs w:val="24"/>
        </w:rPr>
        <w:t>龙发装饰有限公司、金伦数码图文有限公司、方正电脑科技有限公司、</w:t>
      </w:r>
      <w:r w:rsidRPr="006F5BF0">
        <w:rPr>
          <w:rFonts w:ascii="微软雅黑" w:eastAsia="微软雅黑" w:hAnsi="微软雅黑"/>
          <w:spacing w:val="-20"/>
          <w:sz w:val="24"/>
          <w:szCs w:val="24"/>
        </w:rPr>
        <w:t>上海得搜广告有限公司等</w:t>
      </w:r>
      <w:r w:rsidRPr="006F5BF0">
        <w:rPr>
          <w:rFonts w:ascii="微软雅黑" w:eastAsia="微软雅黑" w:hAnsi="微软雅黑"/>
          <w:spacing w:val="-20"/>
          <w:sz w:val="24"/>
          <w:szCs w:val="24"/>
        </w:rPr>
        <w:t xml:space="preserve"> </w:t>
      </w:r>
      <w:r w:rsidRPr="006F5BF0">
        <w:rPr>
          <w:rFonts w:ascii="微软雅黑" w:eastAsia="微软雅黑" w:hAnsi="微软雅黑"/>
          <w:sz w:val="24"/>
          <w:szCs w:val="24"/>
        </w:rPr>
        <w:t>80</w:t>
      </w:r>
      <w:r w:rsidRPr="006F5BF0">
        <w:rPr>
          <w:rFonts w:ascii="微软雅黑" w:eastAsia="微软雅黑" w:hAnsi="微软雅黑"/>
          <w:spacing w:val="-16"/>
          <w:sz w:val="24"/>
          <w:szCs w:val="24"/>
        </w:rPr>
        <w:t xml:space="preserve"> </w:t>
      </w:r>
      <w:r w:rsidRPr="006F5BF0">
        <w:rPr>
          <w:rFonts w:ascii="微软雅黑" w:eastAsia="微软雅黑" w:hAnsi="微软雅黑"/>
          <w:spacing w:val="-16"/>
          <w:sz w:val="24"/>
          <w:szCs w:val="24"/>
        </w:rPr>
        <w:t>多家企业达成深度校企合作，大大拓宽了人才输送渠道。集团在全国设有</w:t>
      </w:r>
      <w:r w:rsidRPr="006F5BF0">
        <w:rPr>
          <w:rFonts w:ascii="微软雅黑" w:eastAsia="微软雅黑" w:hAnsi="微软雅黑"/>
          <w:spacing w:val="-16"/>
          <w:sz w:val="24"/>
          <w:szCs w:val="24"/>
        </w:rPr>
        <w:t xml:space="preserve"> </w:t>
      </w:r>
      <w:r w:rsidRPr="006F5BF0">
        <w:rPr>
          <w:rFonts w:ascii="微软雅黑" w:eastAsia="微软雅黑" w:hAnsi="微软雅黑"/>
          <w:sz w:val="24"/>
          <w:szCs w:val="24"/>
        </w:rPr>
        <w:t>25</w:t>
      </w:r>
      <w:r w:rsidRPr="006F5BF0">
        <w:rPr>
          <w:rFonts w:ascii="微软雅黑" w:eastAsia="微软雅黑" w:hAnsi="微软雅黑"/>
          <w:spacing w:val="-12"/>
          <w:sz w:val="24"/>
          <w:szCs w:val="24"/>
        </w:rPr>
        <w:t xml:space="preserve"> </w:t>
      </w:r>
      <w:r w:rsidRPr="006F5BF0">
        <w:rPr>
          <w:rFonts w:ascii="微软雅黑" w:eastAsia="微软雅黑" w:hAnsi="微软雅黑"/>
          <w:spacing w:val="-12"/>
          <w:sz w:val="24"/>
          <w:szCs w:val="24"/>
        </w:rPr>
        <w:t>家就业安置机构，</w:t>
      </w:r>
      <w:r w:rsidRPr="006F5BF0">
        <w:rPr>
          <w:rFonts w:ascii="微软雅黑" w:eastAsia="微软雅黑" w:hAnsi="微软雅黑"/>
          <w:spacing w:val="-11"/>
          <w:sz w:val="24"/>
          <w:szCs w:val="24"/>
        </w:rPr>
        <w:t>5</w:t>
      </w:r>
      <w:r w:rsidRPr="006F5BF0">
        <w:rPr>
          <w:rFonts w:ascii="微软雅黑" w:eastAsia="微软雅黑" w:hAnsi="微软雅黑"/>
          <w:spacing w:val="-13"/>
          <w:sz w:val="24"/>
          <w:szCs w:val="24"/>
        </w:rPr>
        <w:t xml:space="preserve"> </w:t>
      </w:r>
      <w:r w:rsidRPr="006F5BF0">
        <w:rPr>
          <w:rFonts w:ascii="微软雅黑" w:eastAsia="微软雅黑" w:hAnsi="微软雅黑"/>
          <w:spacing w:val="-13"/>
          <w:sz w:val="24"/>
          <w:szCs w:val="24"/>
        </w:rPr>
        <w:t>万余家协议用</w:t>
      </w:r>
      <w:r w:rsidRPr="006F5BF0">
        <w:rPr>
          <w:rFonts w:ascii="微软雅黑" w:eastAsia="微软雅黑" w:hAnsi="微软雅黑"/>
          <w:spacing w:val="-19"/>
          <w:sz w:val="24"/>
          <w:szCs w:val="24"/>
        </w:rPr>
        <w:t>人企业，在云南区域有</w:t>
      </w:r>
      <w:r w:rsidRPr="006F5BF0">
        <w:rPr>
          <w:rFonts w:ascii="微软雅黑" w:eastAsia="微软雅黑" w:hAnsi="微软雅黑"/>
          <w:spacing w:val="-19"/>
          <w:sz w:val="24"/>
          <w:szCs w:val="24"/>
        </w:rPr>
        <w:t xml:space="preserve"> </w:t>
      </w:r>
      <w:r w:rsidRPr="006F5BF0">
        <w:rPr>
          <w:rFonts w:ascii="微软雅黑" w:eastAsia="微软雅黑" w:hAnsi="微软雅黑"/>
          <w:sz w:val="24"/>
          <w:szCs w:val="24"/>
        </w:rPr>
        <w:t>200</w:t>
      </w:r>
      <w:r w:rsidRPr="006F5BF0">
        <w:rPr>
          <w:rFonts w:ascii="微软雅黑" w:eastAsia="微软雅黑" w:hAnsi="微软雅黑"/>
          <w:spacing w:val="-9"/>
          <w:sz w:val="24"/>
          <w:szCs w:val="24"/>
        </w:rPr>
        <w:t xml:space="preserve"> </w:t>
      </w:r>
      <w:r w:rsidRPr="006F5BF0">
        <w:rPr>
          <w:rFonts w:ascii="微软雅黑" w:eastAsia="微软雅黑" w:hAnsi="微软雅黑"/>
          <w:spacing w:val="-9"/>
          <w:sz w:val="24"/>
          <w:szCs w:val="24"/>
        </w:rPr>
        <w:t>余家用人单位，并签订长期合作协议，为学生提供了有力的就业保证。确保毕业生顺利毕业，多年就业率长期</w:t>
      </w:r>
      <w:r w:rsidRPr="006F5BF0">
        <w:rPr>
          <w:rFonts w:ascii="微软雅黑" w:eastAsia="微软雅黑" w:hAnsi="微软雅黑"/>
          <w:spacing w:val="-27"/>
          <w:sz w:val="24"/>
          <w:szCs w:val="24"/>
        </w:rPr>
        <w:t>保持在</w:t>
      </w:r>
      <w:r w:rsidRPr="006F5BF0">
        <w:rPr>
          <w:rFonts w:ascii="微软雅黑" w:eastAsia="微软雅黑" w:hAnsi="微软雅黑"/>
          <w:spacing w:val="-27"/>
          <w:sz w:val="24"/>
          <w:szCs w:val="24"/>
        </w:rPr>
        <w:t xml:space="preserve"> </w:t>
      </w:r>
      <w:r w:rsidRPr="006F5BF0">
        <w:rPr>
          <w:rFonts w:ascii="微软雅黑" w:eastAsia="微软雅黑" w:hAnsi="微软雅黑"/>
          <w:sz w:val="24"/>
          <w:szCs w:val="24"/>
        </w:rPr>
        <w:t>97%</w:t>
      </w:r>
      <w:r w:rsidRPr="006F5BF0">
        <w:rPr>
          <w:rFonts w:ascii="微软雅黑" w:eastAsia="微软雅黑" w:hAnsi="微软雅黑"/>
          <w:sz w:val="24"/>
          <w:szCs w:val="24"/>
        </w:rPr>
        <w:t>以上。</w:t>
      </w:r>
    </w:p>
    <w:p w:rsidR="00232003" w:rsidRPr="006F5BF0" w:rsidRDefault="00BF5540">
      <w:pPr>
        <w:pStyle w:val="a3"/>
        <w:spacing w:before="6" w:line="364" w:lineRule="auto"/>
        <w:ind w:right="271" w:firstLine="321"/>
        <w:jc w:val="both"/>
        <w:rPr>
          <w:rFonts w:ascii="微软雅黑" w:eastAsia="微软雅黑" w:hAnsi="微软雅黑"/>
          <w:sz w:val="24"/>
          <w:szCs w:val="24"/>
        </w:rPr>
      </w:pPr>
      <w:r w:rsidRPr="006F5BF0">
        <w:rPr>
          <w:rFonts w:ascii="微软雅黑" w:eastAsia="微软雅黑" w:hAnsi="微软雅黑"/>
          <w:spacing w:val="-7"/>
          <w:sz w:val="24"/>
          <w:szCs w:val="24"/>
        </w:rPr>
        <w:t>在校园文化建设方面，学校十分注重学生综合素质的培养，设有</w:t>
      </w:r>
      <w:r w:rsidRPr="006F5BF0">
        <w:rPr>
          <w:rFonts w:ascii="微软雅黑" w:eastAsia="微软雅黑" w:hAnsi="微软雅黑"/>
          <w:spacing w:val="-7"/>
          <w:sz w:val="24"/>
          <w:szCs w:val="24"/>
        </w:rPr>
        <w:t xml:space="preserve"> </w:t>
      </w:r>
      <w:r w:rsidRPr="006F5BF0">
        <w:rPr>
          <w:rFonts w:ascii="微软雅黑" w:eastAsia="微软雅黑" w:hAnsi="微软雅黑"/>
          <w:sz w:val="24"/>
          <w:szCs w:val="24"/>
        </w:rPr>
        <w:t xml:space="preserve">10 </w:t>
      </w:r>
      <w:r w:rsidRPr="006F5BF0">
        <w:rPr>
          <w:rFonts w:ascii="微软雅黑" w:eastAsia="微软雅黑" w:hAnsi="微软雅黑"/>
          <w:sz w:val="24"/>
          <w:szCs w:val="24"/>
        </w:rPr>
        <w:t>余个学生社团组织，其中包括学生团委、学生会、文学社、广播站、</w:t>
      </w:r>
      <w:r w:rsidRPr="006F5BF0">
        <w:rPr>
          <w:rFonts w:ascii="微软雅黑" w:eastAsia="微软雅黑" w:hAnsi="微软雅黑"/>
          <w:spacing w:val="5"/>
          <w:sz w:val="24"/>
          <w:szCs w:val="24"/>
        </w:rPr>
        <w:t>篮球队、街舞社、</w:t>
      </w:r>
      <w:r w:rsidRPr="006F5BF0">
        <w:rPr>
          <w:rFonts w:ascii="微软雅黑" w:eastAsia="微软雅黑" w:hAnsi="微软雅黑"/>
          <w:sz w:val="24"/>
          <w:szCs w:val="24"/>
        </w:rPr>
        <w:t>cosplay</w:t>
      </w:r>
      <w:r w:rsidRPr="006F5BF0">
        <w:rPr>
          <w:rFonts w:ascii="微软雅黑" w:eastAsia="微软雅黑" w:hAnsi="微软雅黑"/>
          <w:spacing w:val="-5"/>
          <w:sz w:val="24"/>
          <w:szCs w:val="24"/>
        </w:rPr>
        <w:t xml:space="preserve"> </w:t>
      </w:r>
      <w:r w:rsidRPr="006F5BF0">
        <w:rPr>
          <w:rFonts w:ascii="微软雅黑" w:eastAsia="微软雅黑" w:hAnsi="微软雅黑"/>
          <w:spacing w:val="-5"/>
          <w:sz w:val="24"/>
          <w:szCs w:val="24"/>
        </w:rPr>
        <w:t>动</w:t>
      </w:r>
      <w:r w:rsidRPr="006F5BF0">
        <w:rPr>
          <w:rFonts w:ascii="微软雅黑" w:eastAsia="微软雅黑" w:hAnsi="微软雅黑"/>
          <w:spacing w:val="-5"/>
          <w:sz w:val="24"/>
          <w:szCs w:val="24"/>
        </w:rPr>
        <w:t>漫社、飞扬画室、安装兴趣小组、网络小组、美术创作小组等，开展形式多样的课外活动和各类竞赛，既丰富了校园文化生活，又提高了学生的综合素质！</w:t>
      </w:r>
    </w:p>
    <w:p w:rsidR="00232003" w:rsidRPr="006F5BF0" w:rsidRDefault="00BF5540">
      <w:pPr>
        <w:pStyle w:val="a3"/>
        <w:spacing w:before="4" w:line="364" w:lineRule="auto"/>
        <w:ind w:right="112" w:firstLine="321"/>
        <w:rPr>
          <w:rFonts w:ascii="微软雅黑" w:eastAsia="微软雅黑" w:hAnsi="微软雅黑"/>
          <w:sz w:val="24"/>
          <w:szCs w:val="24"/>
        </w:rPr>
      </w:pPr>
      <w:r w:rsidRPr="006F5BF0">
        <w:rPr>
          <w:rFonts w:ascii="微软雅黑" w:eastAsia="微软雅黑" w:hAnsi="微软雅黑"/>
          <w:sz w:val="24"/>
          <w:szCs w:val="24"/>
        </w:rPr>
        <w:t>面向未来，云南新新华计算机中等职业学校将继续发扬</w:t>
      </w:r>
      <w:r w:rsidRPr="006F5BF0">
        <w:rPr>
          <w:rFonts w:ascii="微软雅黑" w:eastAsia="微软雅黑" w:hAnsi="微软雅黑"/>
          <w:sz w:val="24"/>
          <w:szCs w:val="24"/>
        </w:rPr>
        <w:t>“</w:t>
      </w:r>
      <w:r w:rsidRPr="006F5BF0">
        <w:rPr>
          <w:rFonts w:ascii="微软雅黑" w:eastAsia="微软雅黑" w:hAnsi="微软雅黑"/>
          <w:sz w:val="24"/>
          <w:szCs w:val="24"/>
        </w:rPr>
        <w:t>团结、务</w:t>
      </w:r>
      <w:r w:rsidRPr="006F5BF0">
        <w:rPr>
          <w:rFonts w:ascii="微软雅黑" w:eastAsia="微软雅黑" w:hAnsi="微软雅黑"/>
          <w:spacing w:val="-12"/>
          <w:sz w:val="24"/>
          <w:szCs w:val="24"/>
        </w:rPr>
        <w:t>实、开拓、奉献</w:t>
      </w:r>
      <w:r w:rsidRPr="006F5BF0">
        <w:rPr>
          <w:rFonts w:ascii="微软雅黑" w:eastAsia="微软雅黑" w:hAnsi="微软雅黑"/>
          <w:spacing w:val="-12"/>
          <w:sz w:val="24"/>
          <w:szCs w:val="24"/>
        </w:rPr>
        <w:t>”</w:t>
      </w:r>
      <w:r w:rsidRPr="006F5BF0">
        <w:rPr>
          <w:rFonts w:ascii="微软雅黑" w:eastAsia="微软雅黑" w:hAnsi="微软雅黑"/>
          <w:spacing w:val="-12"/>
          <w:sz w:val="24"/>
          <w:szCs w:val="24"/>
        </w:rPr>
        <w:t>的新华精神，不断探索职业教育的新思路和新模式，</w:t>
      </w:r>
      <w:r w:rsidRPr="006F5BF0">
        <w:rPr>
          <w:rFonts w:ascii="微软雅黑" w:eastAsia="微软雅黑" w:hAnsi="微软雅黑"/>
          <w:spacing w:val="-12"/>
          <w:sz w:val="24"/>
          <w:szCs w:val="24"/>
        </w:rPr>
        <w:t xml:space="preserve"> </w:t>
      </w:r>
      <w:r w:rsidRPr="006F5BF0">
        <w:rPr>
          <w:rFonts w:ascii="微软雅黑" w:eastAsia="微软雅黑" w:hAnsi="微软雅黑"/>
          <w:spacing w:val="-12"/>
          <w:sz w:val="24"/>
          <w:szCs w:val="24"/>
        </w:rPr>
        <w:t>努力为办中国最好的职业教育而不懈奋斗。</w:t>
      </w:r>
    </w:p>
    <w:p w:rsidR="00232003" w:rsidRPr="006F5BF0" w:rsidRDefault="00BF5540">
      <w:pPr>
        <w:pStyle w:val="a4"/>
        <w:numPr>
          <w:ilvl w:val="1"/>
          <w:numId w:val="1"/>
        </w:numPr>
        <w:tabs>
          <w:tab w:val="left" w:pos="675"/>
        </w:tabs>
        <w:spacing w:before="2"/>
        <w:ind w:hanging="563"/>
        <w:rPr>
          <w:rFonts w:ascii="微软雅黑" w:eastAsia="微软雅黑" w:hAnsi="微软雅黑"/>
          <w:sz w:val="24"/>
          <w:szCs w:val="24"/>
        </w:rPr>
      </w:pPr>
      <w:r w:rsidRPr="006F5BF0">
        <w:rPr>
          <w:rFonts w:ascii="微软雅黑" w:eastAsia="微软雅黑" w:hAnsi="微软雅黑"/>
          <w:sz w:val="24"/>
          <w:szCs w:val="24"/>
        </w:rPr>
        <w:t>学生情况</w:t>
      </w:r>
    </w:p>
    <w:p w:rsidR="00232003" w:rsidRPr="006F5BF0" w:rsidRDefault="00BF5540">
      <w:pPr>
        <w:pStyle w:val="a3"/>
        <w:spacing w:before="215"/>
        <w:ind w:left="0" w:right="271"/>
        <w:jc w:val="right"/>
        <w:rPr>
          <w:rFonts w:ascii="微软雅黑" w:eastAsia="微软雅黑" w:hAnsi="微软雅黑"/>
          <w:sz w:val="24"/>
          <w:szCs w:val="24"/>
        </w:rPr>
      </w:pPr>
      <w:r w:rsidRPr="006F5BF0">
        <w:rPr>
          <w:rFonts w:ascii="微软雅黑" w:eastAsia="微软雅黑" w:hAnsi="微软雅黑"/>
          <w:sz w:val="24"/>
          <w:szCs w:val="24"/>
        </w:rPr>
        <w:t>2020</w:t>
      </w:r>
      <w:r w:rsidRPr="006F5BF0">
        <w:rPr>
          <w:rFonts w:ascii="微软雅黑" w:eastAsia="微软雅黑" w:hAnsi="微软雅黑"/>
          <w:spacing w:val="-5"/>
          <w:sz w:val="24"/>
          <w:szCs w:val="24"/>
        </w:rPr>
        <w:t xml:space="preserve"> </w:t>
      </w:r>
      <w:r w:rsidRPr="006F5BF0">
        <w:rPr>
          <w:rFonts w:ascii="微软雅黑" w:eastAsia="微软雅黑" w:hAnsi="微软雅黑"/>
          <w:spacing w:val="-5"/>
          <w:sz w:val="24"/>
          <w:szCs w:val="24"/>
        </w:rPr>
        <w:t>年云南新华计算机中等专业学校在校生</w:t>
      </w:r>
      <w:r w:rsidRPr="006F5BF0">
        <w:rPr>
          <w:rFonts w:ascii="微软雅黑" w:eastAsia="微软雅黑" w:hAnsi="微软雅黑"/>
          <w:spacing w:val="-5"/>
          <w:sz w:val="24"/>
          <w:szCs w:val="24"/>
        </w:rPr>
        <w:t xml:space="preserve"> </w:t>
      </w:r>
      <w:r w:rsidRPr="006F5BF0">
        <w:rPr>
          <w:rFonts w:ascii="微软雅黑" w:eastAsia="微软雅黑" w:hAnsi="微软雅黑"/>
          <w:sz w:val="24"/>
          <w:szCs w:val="24"/>
        </w:rPr>
        <w:t>1959</w:t>
      </w:r>
      <w:r w:rsidRPr="006F5BF0">
        <w:rPr>
          <w:rFonts w:ascii="微软雅黑" w:eastAsia="微软雅黑" w:hAnsi="微软雅黑"/>
          <w:spacing w:val="-23"/>
          <w:sz w:val="24"/>
          <w:szCs w:val="24"/>
        </w:rPr>
        <w:t xml:space="preserve"> </w:t>
      </w:r>
      <w:r w:rsidRPr="006F5BF0">
        <w:rPr>
          <w:rFonts w:ascii="微软雅黑" w:eastAsia="微软雅黑" w:hAnsi="微软雅黑"/>
          <w:spacing w:val="-23"/>
          <w:sz w:val="24"/>
          <w:szCs w:val="24"/>
        </w:rPr>
        <w:t>人，毕业</w:t>
      </w:r>
      <w:r w:rsidRPr="006F5BF0">
        <w:rPr>
          <w:rFonts w:ascii="微软雅黑" w:eastAsia="微软雅黑" w:hAnsi="微软雅黑"/>
          <w:spacing w:val="-23"/>
          <w:sz w:val="24"/>
          <w:szCs w:val="24"/>
        </w:rPr>
        <w:t xml:space="preserve"> </w:t>
      </w:r>
      <w:r w:rsidRPr="006F5BF0">
        <w:rPr>
          <w:rFonts w:ascii="微软雅黑" w:eastAsia="微软雅黑" w:hAnsi="微软雅黑"/>
          <w:sz w:val="24"/>
          <w:szCs w:val="24"/>
        </w:rPr>
        <w:t>708</w:t>
      </w:r>
    </w:p>
    <w:p w:rsidR="00232003" w:rsidRPr="006F5BF0" w:rsidRDefault="00BF5540">
      <w:pPr>
        <w:pStyle w:val="a3"/>
        <w:spacing w:before="213"/>
        <w:ind w:left="0" w:right="274"/>
        <w:jc w:val="right"/>
        <w:rPr>
          <w:rFonts w:ascii="微软雅黑" w:eastAsia="微软雅黑" w:hAnsi="微软雅黑"/>
          <w:sz w:val="24"/>
          <w:szCs w:val="24"/>
        </w:rPr>
      </w:pPr>
      <w:r w:rsidRPr="006F5BF0">
        <w:rPr>
          <w:rFonts w:ascii="微软雅黑" w:eastAsia="微软雅黑" w:hAnsi="微软雅黑"/>
          <w:spacing w:val="-19"/>
          <w:sz w:val="24"/>
          <w:szCs w:val="24"/>
        </w:rPr>
        <w:t>人，较</w:t>
      </w:r>
      <w:r w:rsidRPr="006F5BF0">
        <w:rPr>
          <w:rFonts w:ascii="微软雅黑" w:eastAsia="微软雅黑" w:hAnsi="微软雅黑"/>
          <w:spacing w:val="-19"/>
          <w:sz w:val="24"/>
          <w:szCs w:val="24"/>
        </w:rPr>
        <w:t xml:space="preserve"> </w:t>
      </w:r>
      <w:r w:rsidRPr="006F5BF0">
        <w:rPr>
          <w:rFonts w:ascii="微软雅黑" w:eastAsia="微软雅黑" w:hAnsi="微软雅黑"/>
          <w:sz w:val="24"/>
          <w:szCs w:val="24"/>
        </w:rPr>
        <w:t>2019</w:t>
      </w:r>
      <w:r w:rsidRPr="006F5BF0">
        <w:rPr>
          <w:rFonts w:ascii="微软雅黑" w:eastAsia="微软雅黑" w:hAnsi="微软雅黑"/>
          <w:spacing w:val="-15"/>
          <w:sz w:val="24"/>
          <w:szCs w:val="24"/>
        </w:rPr>
        <w:t xml:space="preserve"> </w:t>
      </w:r>
      <w:r w:rsidRPr="006F5BF0">
        <w:rPr>
          <w:rFonts w:ascii="微软雅黑" w:eastAsia="微软雅黑" w:hAnsi="微软雅黑"/>
          <w:spacing w:val="-15"/>
          <w:sz w:val="24"/>
          <w:szCs w:val="24"/>
        </w:rPr>
        <w:t>年有所增加。短期培训</w:t>
      </w:r>
      <w:r w:rsidRPr="006F5BF0">
        <w:rPr>
          <w:rFonts w:ascii="微软雅黑" w:eastAsia="微软雅黑" w:hAnsi="微软雅黑"/>
          <w:spacing w:val="-15"/>
          <w:sz w:val="24"/>
          <w:szCs w:val="24"/>
        </w:rPr>
        <w:t xml:space="preserve"> </w:t>
      </w:r>
      <w:r w:rsidRPr="006F5BF0">
        <w:rPr>
          <w:rFonts w:ascii="微软雅黑" w:eastAsia="微软雅黑" w:hAnsi="微软雅黑"/>
          <w:sz w:val="24"/>
          <w:szCs w:val="24"/>
        </w:rPr>
        <w:t>2020</w:t>
      </w:r>
      <w:r w:rsidRPr="006F5BF0">
        <w:rPr>
          <w:rFonts w:ascii="微软雅黑" w:eastAsia="微软雅黑" w:hAnsi="微软雅黑"/>
          <w:spacing w:val="-8"/>
          <w:sz w:val="24"/>
          <w:szCs w:val="24"/>
        </w:rPr>
        <w:t xml:space="preserve"> </w:t>
      </w:r>
      <w:r w:rsidRPr="006F5BF0">
        <w:rPr>
          <w:rFonts w:ascii="微软雅黑" w:eastAsia="微软雅黑" w:hAnsi="微软雅黑"/>
          <w:spacing w:val="-8"/>
          <w:sz w:val="24"/>
          <w:szCs w:val="24"/>
        </w:rPr>
        <w:t>年由于受新冠疫情影响同比</w:t>
      </w:r>
    </w:p>
    <w:p w:rsidR="00232003" w:rsidRPr="006F5BF0" w:rsidRDefault="00232003">
      <w:pPr>
        <w:jc w:val="right"/>
        <w:rPr>
          <w:rFonts w:ascii="微软雅黑" w:eastAsia="微软雅黑" w:hAnsi="微软雅黑"/>
          <w:sz w:val="24"/>
          <w:szCs w:val="24"/>
        </w:rPr>
        <w:sectPr w:rsidR="00232003" w:rsidRPr="006F5BF0">
          <w:pgSz w:w="11910" w:h="16840"/>
          <w:pgMar w:top="1580" w:right="860" w:bottom="280" w:left="1020" w:header="720" w:footer="720" w:gutter="0"/>
          <w:cols w:space="720"/>
        </w:sectPr>
      </w:pPr>
    </w:p>
    <w:p w:rsidR="00232003" w:rsidRPr="006F5BF0" w:rsidRDefault="00BF5540">
      <w:pPr>
        <w:pStyle w:val="a3"/>
        <w:spacing w:before="108"/>
        <w:rPr>
          <w:rFonts w:ascii="微软雅黑" w:eastAsia="微软雅黑" w:hAnsi="微软雅黑"/>
          <w:sz w:val="24"/>
          <w:szCs w:val="24"/>
        </w:rPr>
      </w:pPr>
      <w:r w:rsidRPr="006F5BF0">
        <w:rPr>
          <w:rFonts w:ascii="微软雅黑" w:eastAsia="微软雅黑" w:hAnsi="微软雅黑"/>
          <w:sz w:val="24"/>
          <w:szCs w:val="24"/>
        </w:rPr>
        <w:lastRenderedPageBreak/>
        <w:t>上一年度有所减少，培训达</w:t>
      </w:r>
      <w:r w:rsidRPr="006F5BF0">
        <w:rPr>
          <w:rFonts w:ascii="微软雅黑" w:eastAsia="微软雅黑" w:hAnsi="微软雅黑"/>
          <w:sz w:val="24"/>
          <w:szCs w:val="24"/>
        </w:rPr>
        <w:t xml:space="preserve"> 1000 </w:t>
      </w:r>
      <w:r w:rsidRPr="006F5BF0">
        <w:rPr>
          <w:rFonts w:ascii="微软雅黑" w:eastAsia="微软雅黑" w:hAnsi="微软雅黑"/>
          <w:sz w:val="24"/>
          <w:szCs w:val="24"/>
        </w:rPr>
        <w:t>人次。</w:t>
      </w:r>
    </w:p>
    <w:p w:rsidR="00232003" w:rsidRPr="006F5BF0" w:rsidRDefault="00BF5540">
      <w:pPr>
        <w:pStyle w:val="a4"/>
        <w:numPr>
          <w:ilvl w:val="1"/>
          <w:numId w:val="1"/>
        </w:numPr>
        <w:tabs>
          <w:tab w:val="left" w:pos="675"/>
        </w:tabs>
        <w:ind w:hanging="563"/>
        <w:jc w:val="both"/>
        <w:rPr>
          <w:rFonts w:ascii="微软雅黑" w:eastAsia="微软雅黑" w:hAnsi="微软雅黑"/>
          <w:sz w:val="24"/>
          <w:szCs w:val="24"/>
        </w:rPr>
      </w:pPr>
      <w:r w:rsidRPr="006F5BF0">
        <w:rPr>
          <w:rFonts w:ascii="微软雅黑" w:eastAsia="微软雅黑" w:hAnsi="微软雅黑"/>
          <w:sz w:val="24"/>
          <w:szCs w:val="24"/>
        </w:rPr>
        <w:t>教师队伍</w:t>
      </w:r>
    </w:p>
    <w:p w:rsidR="00232003" w:rsidRPr="006F5BF0" w:rsidRDefault="00BF5540">
      <w:pPr>
        <w:pStyle w:val="a3"/>
        <w:spacing w:line="364" w:lineRule="auto"/>
        <w:ind w:right="271" w:firstLine="640"/>
        <w:jc w:val="both"/>
        <w:rPr>
          <w:rFonts w:ascii="微软雅黑" w:eastAsia="微软雅黑" w:hAnsi="微软雅黑"/>
          <w:sz w:val="24"/>
          <w:szCs w:val="24"/>
        </w:rPr>
      </w:pPr>
      <w:r w:rsidRPr="006F5BF0">
        <w:rPr>
          <w:rFonts w:ascii="微软雅黑" w:eastAsia="微软雅黑" w:hAnsi="微软雅黑"/>
          <w:spacing w:val="-5"/>
          <w:sz w:val="24"/>
          <w:szCs w:val="24"/>
        </w:rPr>
        <w:t>云南新华计算机中等专业学校现有教师</w:t>
      </w:r>
      <w:r w:rsidRPr="006F5BF0">
        <w:rPr>
          <w:rFonts w:ascii="微软雅黑" w:eastAsia="微软雅黑" w:hAnsi="微软雅黑"/>
          <w:spacing w:val="-5"/>
          <w:sz w:val="24"/>
          <w:szCs w:val="24"/>
        </w:rPr>
        <w:t xml:space="preserve"> </w:t>
      </w:r>
      <w:r w:rsidRPr="006F5BF0">
        <w:rPr>
          <w:rFonts w:ascii="微软雅黑" w:eastAsia="微软雅黑" w:hAnsi="微软雅黑"/>
          <w:sz w:val="24"/>
          <w:szCs w:val="24"/>
        </w:rPr>
        <w:t>115</w:t>
      </w:r>
      <w:r w:rsidRPr="006F5BF0">
        <w:rPr>
          <w:rFonts w:ascii="微软雅黑" w:eastAsia="微软雅黑" w:hAnsi="微软雅黑"/>
          <w:spacing w:val="-23"/>
          <w:sz w:val="24"/>
          <w:szCs w:val="24"/>
        </w:rPr>
        <w:t xml:space="preserve"> </w:t>
      </w:r>
      <w:r w:rsidRPr="006F5BF0">
        <w:rPr>
          <w:rFonts w:ascii="微软雅黑" w:eastAsia="微软雅黑" w:hAnsi="微软雅黑"/>
          <w:spacing w:val="-23"/>
          <w:sz w:val="24"/>
          <w:szCs w:val="24"/>
        </w:rPr>
        <w:t>名，其中专职教师</w:t>
      </w:r>
      <w:r w:rsidRPr="006F5BF0">
        <w:rPr>
          <w:rFonts w:ascii="微软雅黑" w:eastAsia="微软雅黑" w:hAnsi="微软雅黑"/>
          <w:spacing w:val="-23"/>
          <w:sz w:val="24"/>
          <w:szCs w:val="24"/>
        </w:rPr>
        <w:t xml:space="preserve"> </w:t>
      </w:r>
      <w:r w:rsidRPr="006F5BF0">
        <w:rPr>
          <w:rFonts w:ascii="微软雅黑" w:eastAsia="微软雅黑" w:hAnsi="微软雅黑"/>
          <w:sz w:val="24"/>
          <w:szCs w:val="24"/>
        </w:rPr>
        <w:t xml:space="preserve">94 </w:t>
      </w:r>
      <w:r w:rsidRPr="006F5BF0">
        <w:rPr>
          <w:rFonts w:ascii="微软雅黑" w:eastAsia="微软雅黑" w:hAnsi="微软雅黑"/>
          <w:spacing w:val="5"/>
          <w:w w:val="99"/>
          <w:sz w:val="24"/>
          <w:szCs w:val="24"/>
        </w:rPr>
        <w:t>人，占比</w:t>
      </w:r>
      <w:r w:rsidRPr="006F5BF0">
        <w:rPr>
          <w:rFonts w:ascii="微软雅黑" w:eastAsia="微软雅黑" w:hAnsi="微软雅黑"/>
          <w:spacing w:val="1"/>
          <w:w w:val="99"/>
          <w:sz w:val="24"/>
          <w:szCs w:val="24"/>
        </w:rPr>
        <w:t>82</w:t>
      </w:r>
      <w:r w:rsidRPr="006F5BF0">
        <w:rPr>
          <w:rFonts w:ascii="微软雅黑" w:eastAsia="微软雅黑" w:hAnsi="微软雅黑"/>
          <w:spacing w:val="-15"/>
          <w:w w:val="99"/>
          <w:sz w:val="24"/>
          <w:szCs w:val="24"/>
        </w:rPr>
        <w:t>%</w:t>
      </w:r>
      <w:r w:rsidRPr="006F5BF0">
        <w:rPr>
          <w:rFonts w:ascii="微软雅黑" w:eastAsia="微软雅黑" w:hAnsi="微软雅黑"/>
          <w:spacing w:val="-15"/>
          <w:w w:val="99"/>
          <w:sz w:val="24"/>
          <w:szCs w:val="24"/>
        </w:rPr>
        <w:t>，；双师型教师</w:t>
      </w:r>
      <w:r w:rsidRPr="006F5BF0">
        <w:rPr>
          <w:rFonts w:ascii="微软雅黑" w:eastAsia="微软雅黑" w:hAnsi="微软雅黑"/>
          <w:spacing w:val="1"/>
          <w:w w:val="99"/>
          <w:sz w:val="24"/>
          <w:szCs w:val="24"/>
        </w:rPr>
        <w:t>6</w:t>
      </w:r>
      <w:r w:rsidRPr="006F5BF0">
        <w:rPr>
          <w:rFonts w:ascii="微软雅黑" w:eastAsia="微软雅黑" w:hAnsi="微软雅黑"/>
          <w:w w:val="99"/>
          <w:sz w:val="24"/>
          <w:szCs w:val="24"/>
        </w:rPr>
        <w:t>1</w:t>
      </w:r>
      <w:r w:rsidRPr="006F5BF0">
        <w:rPr>
          <w:rFonts w:ascii="微软雅黑" w:eastAsia="微软雅黑" w:hAnsi="微软雅黑"/>
          <w:spacing w:val="5"/>
          <w:w w:val="99"/>
          <w:sz w:val="24"/>
          <w:szCs w:val="24"/>
        </w:rPr>
        <w:t>人占比</w:t>
      </w:r>
      <w:r w:rsidRPr="006F5BF0">
        <w:rPr>
          <w:rFonts w:ascii="微软雅黑" w:eastAsia="微软雅黑" w:hAnsi="微软雅黑"/>
          <w:spacing w:val="1"/>
          <w:w w:val="99"/>
          <w:sz w:val="24"/>
          <w:szCs w:val="24"/>
        </w:rPr>
        <w:t>6</w:t>
      </w:r>
      <w:r w:rsidRPr="006F5BF0">
        <w:rPr>
          <w:rFonts w:ascii="微软雅黑" w:eastAsia="微软雅黑" w:hAnsi="微软雅黑"/>
          <w:spacing w:val="-2"/>
          <w:w w:val="99"/>
          <w:sz w:val="24"/>
          <w:szCs w:val="24"/>
        </w:rPr>
        <w:t>5</w:t>
      </w:r>
      <w:r w:rsidRPr="006F5BF0">
        <w:rPr>
          <w:rFonts w:ascii="微软雅黑" w:eastAsia="微软雅黑" w:hAnsi="微软雅黑"/>
          <w:spacing w:val="6"/>
          <w:w w:val="99"/>
          <w:sz w:val="24"/>
          <w:szCs w:val="24"/>
        </w:rPr>
        <w:t>%</w:t>
      </w:r>
      <w:r w:rsidRPr="006F5BF0">
        <w:rPr>
          <w:rFonts w:ascii="微软雅黑" w:eastAsia="微软雅黑" w:hAnsi="微软雅黑"/>
          <w:spacing w:val="6"/>
          <w:w w:val="99"/>
          <w:sz w:val="24"/>
          <w:szCs w:val="24"/>
        </w:rPr>
        <w:t>，本科生以上学历占比达</w:t>
      </w:r>
      <w:r w:rsidRPr="006F5BF0">
        <w:rPr>
          <w:rFonts w:ascii="微软雅黑" w:eastAsia="微软雅黑" w:hAnsi="微软雅黑"/>
          <w:spacing w:val="6"/>
          <w:w w:val="99"/>
          <w:sz w:val="24"/>
          <w:szCs w:val="24"/>
        </w:rPr>
        <w:t xml:space="preserve"> </w:t>
      </w:r>
      <w:r w:rsidRPr="006F5BF0">
        <w:rPr>
          <w:rFonts w:ascii="微软雅黑" w:eastAsia="微软雅黑" w:hAnsi="微软雅黑"/>
          <w:spacing w:val="6"/>
          <w:sz w:val="24"/>
          <w:szCs w:val="24"/>
        </w:rPr>
        <w:t>80</w:t>
      </w:r>
      <w:r w:rsidRPr="006F5BF0">
        <w:rPr>
          <w:rFonts w:ascii="微软雅黑" w:eastAsia="微软雅黑" w:hAnsi="微软雅黑"/>
          <w:spacing w:val="-4"/>
          <w:sz w:val="24"/>
          <w:szCs w:val="24"/>
        </w:rPr>
        <w:t>%</w:t>
      </w:r>
      <w:r w:rsidRPr="006F5BF0">
        <w:rPr>
          <w:rFonts w:ascii="微软雅黑" w:eastAsia="微软雅黑" w:hAnsi="微软雅黑"/>
          <w:spacing w:val="-4"/>
          <w:sz w:val="24"/>
          <w:szCs w:val="24"/>
        </w:rPr>
        <w:t>，研究生以学历</w:t>
      </w:r>
      <w:r w:rsidRPr="006F5BF0">
        <w:rPr>
          <w:rFonts w:ascii="微软雅黑" w:eastAsia="微软雅黑" w:hAnsi="微软雅黑"/>
          <w:spacing w:val="-4"/>
          <w:sz w:val="24"/>
          <w:szCs w:val="24"/>
        </w:rPr>
        <w:t xml:space="preserve"> </w:t>
      </w:r>
      <w:r w:rsidRPr="006F5BF0">
        <w:rPr>
          <w:rFonts w:ascii="微软雅黑" w:eastAsia="微软雅黑" w:hAnsi="微软雅黑"/>
          <w:sz w:val="24"/>
          <w:szCs w:val="24"/>
        </w:rPr>
        <w:t>2</w:t>
      </w:r>
      <w:r w:rsidRPr="006F5BF0">
        <w:rPr>
          <w:rFonts w:ascii="微软雅黑" w:eastAsia="微软雅黑" w:hAnsi="微软雅黑"/>
          <w:spacing w:val="-25"/>
          <w:sz w:val="24"/>
          <w:szCs w:val="24"/>
        </w:rPr>
        <w:t xml:space="preserve"> </w:t>
      </w:r>
      <w:r w:rsidRPr="006F5BF0">
        <w:rPr>
          <w:rFonts w:ascii="微软雅黑" w:eastAsia="微软雅黑" w:hAnsi="微软雅黑"/>
          <w:spacing w:val="-25"/>
          <w:sz w:val="24"/>
          <w:szCs w:val="24"/>
        </w:rPr>
        <w:t>人，占比近</w:t>
      </w:r>
      <w:r w:rsidRPr="006F5BF0">
        <w:rPr>
          <w:rFonts w:ascii="微软雅黑" w:eastAsia="微软雅黑" w:hAnsi="微软雅黑"/>
          <w:spacing w:val="-25"/>
          <w:sz w:val="24"/>
          <w:szCs w:val="24"/>
        </w:rPr>
        <w:t xml:space="preserve"> </w:t>
      </w:r>
      <w:r w:rsidRPr="006F5BF0">
        <w:rPr>
          <w:rFonts w:ascii="微软雅黑" w:eastAsia="微软雅黑" w:hAnsi="微软雅黑"/>
          <w:sz w:val="24"/>
          <w:szCs w:val="24"/>
        </w:rPr>
        <w:t>2</w:t>
      </w:r>
      <w:r w:rsidRPr="006F5BF0">
        <w:rPr>
          <w:rFonts w:ascii="微软雅黑" w:eastAsia="微软雅黑" w:hAnsi="微软雅黑"/>
          <w:spacing w:val="-9"/>
          <w:sz w:val="24"/>
          <w:szCs w:val="24"/>
        </w:rPr>
        <w:t>%</w:t>
      </w:r>
      <w:r w:rsidRPr="006F5BF0">
        <w:rPr>
          <w:rFonts w:ascii="微软雅黑" w:eastAsia="微软雅黑" w:hAnsi="微软雅黑"/>
          <w:spacing w:val="-9"/>
          <w:sz w:val="24"/>
          <w:szCs w:val="24"/>
        </w:rPr>
        <w:t>，高级职称教师</w:t>
      </w:r>
      <w:r w:rsidRPr="006F5BF0">
        <w:rPr>
          <w:rFonts w:ascii="微软雅黑" w:eastAsia="微软雅黑" w:hAnsi="微软雅黑"/>
          <w:spacing w:val="-9"/>
          <w:sz w:val="24"/>
          <w:szCs w:val="24"/>
        </w:rPr>
        <w:t xml:space="preserve"> </w:t>
      </w:r>
      <w:r w:rsidRPr="006F5BF0">
        <w:rPr>
          <w:rFonts w:ascii="微软雅黑" w:eastAsia="微软雅黑" w:hAnsi="微软雅黑"/>
          <w:sz w:val="24"/>
          <w:szCs w:val="24"/>
        </w:rPr>
        <w:t>2</w:t>
      </w:r>
      <w:r w:rsidRPr="006F5BF0">
        <w:rPr>
          <w:rFonts w:ascii="微软雅黑" w:eastAsia="微软雅黑" w:hAnsi="微软雅黑"/>
          <w:spacing w:val="-28"/>
          <w:sz w:val="24"/>
          <w:szCs w:val="24"/>
        </w:rPr>
        <w:t xml:space="preserve"> </w:t>
      </w:r>
      <w:r w:rsidRPr="006F5BF0">
        <w:rPr>
          <w:rFonts w:ascii="微软雅黑" w:eastAsia="微软雅黑" w:hAnsi="微软雅黑"/>
          <w:spacing w:val="-28"/>
          <w:sz w:val="24"/>
          <w:szCs w:val="24"/>
        </w:rPr>
        <w:t>名。</w:t>
      </w:r>
    </w:p>
    <w:p w:rsidR="00232003" w:rsidRPr="006F5BF0" w:rsidRDefault="00BF5540">
      <w:pPr>
        <w:pStyle w:val="a4"/>
        <w:numPr>
          <w:ilvl w:val="1"/>
          <w:numId w:val="1"/>
        </w:numPr>
        <w:tabs>
          <w:tab w:val="left" w:pos="675"/>
        </w:tabs>
        <w:spacing w:before="3"/>
        <w:ind w:hanging="563"/>
        <w:jc w:val="both"/>
        <w:rPr>
          <w:rFonts w:ascii="微软雅黑" w:eastAsia="微软雅黑" w:hAnsi="微软雅黑"/>
          <w:sz w:val="24"/>
          <w:szCs w:val="24"/>
        </w:rPr>
      </w:pPr>
      <w:r w:rsidRPr="006F5BF0">
        <w:rPr>
          <w:rFonts w:ascii="微软雅黑" w:eastAsia="微软雅黑" w:hAnsi="微软雅黑"/>
          <w:sz w:val="24"/>
          <w:szCs w:val="24"/>
        </w:rPr>
        <w:t>设施设备</w:t>
      </w:r>
    </w:p>
    <w:p w:rsidR="00232003" w:rsidRPr="006F5BF0" w:rsidRDefault="00BF5540">
      <w:pPr>
        <w:pStyle w:val="a3"/>
        <w:spacing w:line="364" w:lineRule="auto"/>
        <w:ind w:right="112" w:firstLine="640"/>
        <w:rPr>
          <w:rFonts w:ascii="微软雅黑" w:eastAsia="微软雅黑" w:hAnsi="微软雅黑"/>
          <w:sz w:val="24"/>
          <w:szCs w:val="24"/>
        </w:rPr>
      </w:pPr>
      <w:r w:rsidRPr="006F5BF0">
        <w:rPr>
          <w:rFonts w:ascii="微软雅黑" w:eastAsia="微软雅黑" w:hAnsi="微软雅黑"/>
          <w:spacing w:val="-9"/>
          <w:sz w:val="24"/>
          <w:szCs w:val="24"/>
        </w:rPr>
        <w:t>云南新华计算机中等专业学校，现有固定资产达一千三百余万元，</w:t>
      </w:r>
      <w:r w:rsidRPr="006F5BF0">
        <w:rPr>
          <w:rFonts w:ascii="微软雅黑" w:eastAsia="微软雅黑" w:hAnsi="微软雅黑"/>
          <w:spacing w:val="-9"/>
          <w:sz w:val="24"/>
          <w:szCs w:val="24"/>
        </w:rPr>
        <w:t xml:space="preserve"> </w:t>
      </w:r>
      <w:r w:rsidRPr="006F5BF0">
        <w:rPr>
          <w:rFonts w:ascii="微软雅黑" w:eastAsia="微软雅黑" w:hAnsi="微软雅黑"/>
          <w:spacing w:val="-22"/>
          <w:sz w:val="24"/>
          <w:szCs w:val="24"/>
        </w:rPr>
        <w:t>多媒体教室</w:t>
      </w:r>
      <w:r w:rsidRPr="006F5BF0">
        <w:rPr>
          <w:rFonts w:ascii="微软雅黑" w:eastAsia="微软雅黑" w:hAnsi="微软雅黑"/>
          <w:spacing w:val="-22"/>
          <w:sz w:val="24"/>
          <w:szCs w:val="24"/>
        </w:rPr>
        <w:t xml:space="preserve"> </w:t>
      </w:r>
      <w:r w:rsidRPr="006F5BF0">
        <w:rPr>
          <w:rFonts w:ascii="微软雅黑" w:eastAsia="微软雅黑" w:hAnsi="微软雅黑"/>
          <w:sz w:val="24"/>
          <w:szCs w:val="24"/>
        </w:rPr>
        <w:t>30</w:t>
      </w:r>
      <w:r w:rsidRPr="006F5BF0">
        <w:rPr>
          <w:rFonts w:ascii="微软雅黑" w:eastAsia="微软雅黑" w:hAnsi="微软雅黑"/>
          <w:spacing w:val="-18"/>
          <w:sz w:val="24"/>
          <w:szCs w:val="24"/>
        </w:rPr>
        <w:t xml:space="preserve"> </w:t>
      </w:r>
      <w:r w:rsidRPr="006F5BF0">
        <w:rPr>
          <w:rFonts w:ascii="微软雅黑" w:eastAsia="微软雅黑" w:hAnsi="微软雅黑"/>
          <w:spacing w:val="-18"/>
          <w:sz w:val="24"/>
          <w:szCs w:val="24"/>
        </w:rPr>
        <w:t>余间，固定资较上一年增加了</w:t>
      </w:r>
      <w:r w:rsidRPr="006F5BF0">
        <w:rPr>
          <w:rFonts w:ascii="微软雅黑" w:eastAsia="微软雅黑" w:hAnsi="微软雅黑"/>
          <w:spacing w:val="-18"/>
          <w:sz w:val="24"/>
          <w:szCs w:val="24"/>
        </w:rPr>
        <w:t xml:space="preserve"> </w:t>
      </w:r>
      <w:r w:rsidRPr="006F5BF0">
        <w:rPr>
          <w:rFonts w:ascii="微软雅黑" w:eastAsia="微软雅黑" w:hAnsi="微软雅黑"/>
          <w:sz w:val="24"/>
          <w:szCs w:val="24"/>
        </w:rPr>
        <w:t>100</w:t>
      </w:r>
      <w:r w:rsidRPr="006F5BF0">
        <w:rPr>
          <w:rFonts w:ascii="微软雅黑" w:eastAsia="微软雅黑" w:hAnsi="微软雅黑"/>
          <w:spacing w:val="-17"/>
          <w:sz w:val="24"/>
          <w:szCs w:val="24"/>
        </w:rPr>
        <w:t xml:space="preserve"> </w:t>
      </w:r>
      <w:r w:rsidRPr="006F5BF0">
        <w:rPr>
          <w:rFonts w:ascii="微软雅黑" w:eastAsia="微软雅黑" w:hAnsi="微软雅黑"/>
          <w:spacing w:val="-17"/>
          <w:sz w:val="24"/>
          <w:szCs w:val="24"/>
        </w:rPr>
        <w:t>万左右，学校在全省</w:t>
      </w:r>
      <w:r w:rsidRPr="006F5BF0">
        <w:rPr>
          <w:rFonts w:ascii="微软雅黑" w:eastAsia="微软雅黑" w:hAnsi="微软雅黑"/>
          <w:spacing w:val="-27"/>
          <w:sz w:val="24"/>
          <w:szCs w:val="24"/>
        </w:rPr>
        <w:t>协议实习单位</w:t>
      </w:r>
      <w:r w:rsidRPr="006F5BF0">
        <w:rPr>
          <w:rFonts w:ascii="微软雅黑" w:eastAsia="微软雅黑" w:hAnsi="微软雅黑"/>
          <w:spacing w:val="-27"/>
          <w:sz w:val="24"/>
          <w:szCs w:val="24"/>
        </w:rPr>
        <w:t xml:space="preserve"> </w:t>
      </w:r>
      <w:r w:rsidRPr="006F5BF0">
        <w:rPr>
          <w:rFonts w:ascii="微软雅黑" w:eastAsia="微软雅黑" w:hAnsi="微软雅黑"/>
          <w:sz w:val="24"/>
          <w:szCs w:val="24"/>
        </w:rPr>
        <w:t>200</w:t>
      </w:r>
      <w:r w:rsidRPr="006F5BF0">
        <w:rPr>
          <w:rFonts w:ascii="微软雅黑" w:eastAsia="微软雅黑" w:hAnsi="微软雅黑"/>
          <w:spacing w:val="-17"/>
          <w:sz w:val="24"/>
          <w:szCs w:val="24"/>
        </w:rPr>
        <w:t xml:space="preserve"> </w:t>
      </w:r>
      <w:r w:rsidRPr="006F5BF0">
        <w:rPr>
          <w:rFonts w:ascii="微软雅黑" w:eastAsia="微软雅黑" w:hAnsi="微软雅黑"/>
          <w:spacing w:val="-17"/>
          <w:sz w:val="24"/>
          <w:szCs w:val="24"/>
        </w:rPr>
        <w:t>余个，与上一年持平，生均实训实习工位数达</w:t>
      </w:r>
      <w:r w:rsidRPr="006F5BF0">
        <w:rPr>
          <w:rFonts w:ascii="微软雅黑" w:eastAsia="微软雅黑" w:hAnsi="微软雅黑"/>
          <w:spacing w:val="-17"/>
          <w:sz w:val="24"/>
          <w:szCs w:val="24"/>
        </w:rPr>
        <w:t xml:space="preserve"> </w:t>
      </w:r>
      <w:r w:rsidRPr="006F5BF0">
        <w:rPr>
          <w:rFonts w:ascii="微软雅黑" w:eastAsia="微软雅黑" w:hAnsi="微软雅黑"/>
          <w:sz w:val="24"/>
          <w:szCs w:val="24"/>
        </w:rPr>
        <w:t>0.8</w:t>
      </w:r>
      <w:r w:rsidRPr="006F5BF0">
        <w:rPr>
          <w:rFonts w:ascii="微软雅黑" w:eastAsia="微软雅黑" w:hAnsi="微软雅黑"/>
          <w:sz w:val="24"/>
          <w:szCs w:val="24"/>
        </w:rPr>
        <w:t>，</w:t>
      </w:r>
      <w:r w:rsidRPr="006F5BF0">
        <w:rPr>
          <w:rFonts w:ascii="微软雅黑" w:eastAsia="微软雅黑" w:hAnsi="微软雅黑"/>
          <w:sz w:val="24"/>
          <w:szCs w:val="24"/>
        </w:rPr>
        <w:t xml:space="preserve"> </w:t>
      </w:r>
      <w:r w:rsidRPr="006F5BF0">
        <w:rPr>
          <w:rFonts w:ascii="微软雅黑" w:eastAsia="微软雅黑" w:hAnsi="微软雅黑"/>
          <w:spacing w:val="-6"/>
          <w:sz w:val="24"/>
          <w:szCs w:val="24"/>
        </w:rPr>
        <w:t>与上一年有所增加，现有藏书</w:t>
      </w:r>
      <w:r w:rsidRPr="006F5BF0">
        <w:rPr>
          <w:rFonts w:ascii="微软雅黑" w:eastAsia="微软雅黑" w:hAnsi="微软雅黑"/>
          <w:spacing w:val="-6"/>
          <w:sz w:val="24"/>
          <w:szCs w:val="24"/>
        </w:rPr>
        <w:t xml:space="preserve"> </w:t>
      </w:r>
      <w:r w:rsidRPr="006F5BF0">
        <w:rPr>
          <w:rFonts w:ascii="微软雅黑" w:eastAsia="微软雅黑" w:hAnsi="微软雅黑"/>
          <w:sz w:val="24"/>
          <w:szCs w:val="24"/>
        </w:rPr>
        <w:t>8000</w:t>
      </w:r>
      <w:r w:rsidRPr="006F5BF0">
        <w:rPr>
          <w:rFonts w:ascii="微软雅黑" w:eastAsia="微软雅黑" w:hAnsi="微软雅黑"/>
          <w:spacing w:val="-10"/>
          <w:sz w:val="24"/>
          <w:szCs w:val="24"/>
        </w:rPr>
        <w:t xml:space="preserve"> </w:t>
      </w:r>
      <w:r w:rsidRPr="006F5BF0">
        <w:rPr>
          <w:rFonts w:ascii="微软雅黑" w:eastAsia="微软雅黑" w:hAnsi="微软雅黑"/>
          <w:spacing w:val="-10"/>
          <w:sz w:val="24"/>
          <w:szCs w:val="24"/>
        </w:rPr>
        <w:t>余册与上一年持平。</w:t>
      </w:r>
    </w:p>
    <w:p w:rsidR="00232003" w:rsidRPr="006F5BF0" w:rsidRDefault="00BF5540">
      <w:pPr>
        <w:pStyle w:val="a3"/>
        <w:spacing w:before="3"/>
        <w:rPr>
          <w:rFonts w:ascii="微软雅黑" w:eastAsia="微软雅黑" w:hAnsi="微软雅黑"/>
          <w:sz w:val="24"/>
          <w:szCs w:val="24"/>
        </w:rPr>
      </w:pPr>
      <w:r w:rsidRPr="006F5BF0">
        <w:rPr>
          <w:rFonts w:ascii="微软雅黑" w:eastAsia="微软雅黑" w:hAnsi="微软雅黑"/>
          <w:sz w:val="24"/>
          <w:szCs w:val="24"/>
        </w:rPr>
        <w:t>2</w:t>
      </w:r>
      <w:r w:rsidRPr="006F5BF0">
        <w:rPr>
          <w:rFonts w:ascii="微软雅黑" w:eastAsia="微软雅黑" w:hAnsi="微软雅黑"/>
          <w:sz w:val="24"/>
          <w:szCs w:val="24"/>
        </w:rPr>
        <w:t>、学生发展</w:t>
      </w:r>
    </w:p>
    <w:p w:rsidR="00232003" w:rsidRPr="006F5BF0" w:rsidRDefault="00BF5540">
      <w:pPr>
        <w:pStyle w:val="a4"/>
        <w:numPr>
          <w:ilvl w:val="1"/>
          <w:numId w:val="2"/>
        </w:numPr>
        <w:tabs>
          <w:tab w:val="left" w:pos="675"/>
        </w:tabs>
        <w:ind w:hanging="563"/>
        <w:rPr>
          <w:rFonts w:ascii="微软雅黑" w:eastAsia="微软雅黑" w:hAnsi="微软雅黑"/>
          <w:sz w:val="24"/>
          <w:szCs w:val="24"/>
        </w:rPr>
      </w:pPr>
      <w:r w:rsidRPr="006F5BF0">
        <w:rPr>
          <w:rFonts w:ascii="微软雅黑" w:eastAsia="微软雅黑" w:hAnsi="微软雅黑"/>
          <w:sz w:val="24"/>
          <w:szCs w:val="24"/>
        </w:rPr>
        <w:t>学生素质</w:t>
      </w:r>
    </w:p>
    <w:p w:rsidR="00232003" w:rsidRPr="006F5BF0" w:rsidRDefault="00BF5540">
      <w:pPr>
        <w:pStyle w:val="a3"/>
        <w:spacing w:line="364" w:lineRule="auto"/>
        <w:ind w:right="112" w:firstLine="321"/>
        <w:rPr>
          <w:rFonts w:ascii="微软雅黑" w:eastAsia="微软雅黑" w:hAnsi="微软雅黑"/>
          <w:sz w:val="24"/>
          <w:szCs w:val="24"/>
        </w:rPr>
      </w:pPr>
      <w:r w:rsidRPr="006F5BF0">
        <w:rPr>
          <w:rFonts w:ascii="微软雅黑" w:eastAsia="微软雅黑" w:hAnsi="微软雅黑"/>
          <w:sz w:val="24"/>
          <w:szCs w:val="24"/>
        </w:rPr>
        <w:t>学校一直以来把学生思想教育工作放在学生工作之首，学生思想政治教育有助于学校学生把握历史潮流，开阔胸襟，拓宽眼界，对于他们未来人生发展有着重要指导意义。为进一步全面、客观、正确的了解我校学生思想状况，结合我校实际情况，学生工作处定期对我校学生思想状况做问卷调查，根据问卷调查，我校学生的主流是好的，他们青春焕发、朝气蓬勃、思想活跃、团结向上，接受新事物快，有较</w:t>
      </w:r>
      <w:r w:rsidRPr="006F5BF0">
        <w:rPr>
          <w:rFonts w:ascii="微软雅黑" w:eastAsia="微软雅黑" w:hAnsi="微软雅黑"/>
          <w:spacing w:val="-13"/>
          <w:sz w:val="24"/>
          <w:szCs w:val="24"/>
        </w:rPr>
        <w:t>强的可塑性；有理想，讲文明，我校大部分同学都有良好的职业素质。</w:t>
      </w:r>
      <w:r w:rsidRPr="006F5BF0">
        <w:rPr>
          <w:rFonts w:ascii="微软雅黑" w:eastAsia="微软雅黑" w:hAnsi="微软雅黑"/>
          <w:sz w:val="24"/>
          <w:szCs w:val="24"/>
        </w:rPr>
        <w:t>在学校期末考试及平时的学习测试中，学生文化课合格率达到</w:t>
      </w:r>
      <w:r w:rsidRPr="006F5BF0">
        <w:rPr>
          <w:rFonts w:ascii="微软雅黑" w:eastAsia="微软雅黑" w:hAnsi="微软雅黑"/>
          <w:sz w:val="24"/>
          <w:szCs w:val="24"/>
        </w:rPr>
        <w:t xml:space="preserve"> 91%</w:t>
      </w:r>
      <w:r w:rsidRPr="006F5BF0">
        <w:rPr>
          <w:rFonts w:ascii="微软雅黑" w:eastAsia="微软雅黑" w:hAnsi="微软雅黑"/>
          <w:sz w:val="24"/>
          <w:szCs w:val="24"/>
        </w:rPr>
        <w:t>；</w:t>
      </w:r>
      <w:r w:rsidRPr="006F5BF0">
        <w:rPr>
          <w:rFonts w:ascii="微软雅黑" w:eastAsia="微软雅黑" w:hAnsi="微软雅黑"/>
          <w:sz w:val="24"/>
          <w:szCs w:val="24"/>
        </w:rPr>
        <w:t xml:space="preserve"> </w:t>
      </w:r>
      <w:r w:rsidRPr="006F5BF0">
        <w:rPr>
          <w:rFonts w:ascii="微软雅黑" w:eastAsia="微软雅黑" w:hAnsi="微软雅黑"/>
          <w:sz w:val="24"/>
          <w:szCs w:val="24"/>
        </w:rPr>
        <w:t>专业技能合格率为：</w:t>
      </w:r>
      <w:r w:rsidRPr="006F5BF0">
        <w:rPr>
          <w:rFonts w:ascii="微软雅黑" w:eastAsia="微软雅黑" w:hAnsi="微软雅黑"/>
          <w:sz w:val="24"/>
          <w:szCs w:val="24"/>
        </w:rPr>
        <w:t>96%</w:t>
      </w:r>
      <w:r w:rsidRPr="006F5BF0">
        <w:rPr>
          <w:rFonts w:ascii="微软雅黑" w:eastAsia="微软雅黑" w:hAnsi="微软雅黑"/>
          <w:sz w:val="24"/>
          <w:szCs w:val="24"/>
        </w:rPr>
        <w:t>；体质测评合格率：</w:t>
      </w:r>
      <w:r w:rsidRPr="006F5BF0">
        <w:rPr>
          <w:rFonts w:ascii="微软雅黑" w:eastAsia="微软雅黑" w:hAnsi="微软雅黑"/>
          <w:sz w:val="24"/>
          <w:szCs w:val="24"/>
        </w:rPr>
        <w:t>95%</w:t>
      </w:r>
      <w:r w:rsidRPr="006F5BF0">
        <w:rPr>
          <w:rFonts w:ascii="微软雅黑" w:eastAsia="微软雅黑" w:hAnsi="微软雅黑"/>
          <w:sz w:val="24"/>
          <w:szCs w:val="24"/>
        </w:rPr>
        <w:t>；毕业率为：</w:t>
      </w:r>
      <w:r w:rsidRPr="006F5BF0">
        <w:rPr>
          <w:rFonts w:ascii="微软雅黑" w:eastAsia="微软雅黑" w:hAnsi="微软雅黑"/>
          <w:sz w:val="24"/>
          <w:szCs w:val="24"/>
        </w:rPr>
        <w:t>100%</w:t>
      </w:r>
      <w:r w:rsidRPr="006F5BF0">
        <w:rPr>
          <w:rFonts w:ascii="微软雅黑" w:eastAsia="微软雅黑" w:hAnsi="微软雅黑"/>
          <w:sz w:val="24"/>
          <w:szCs w:val="24"/>
        </w:rPr>
        <w:t>。</w:t>
      </w:r>
    </w:p>
    <w:p w:rsidR="00232003" w:rsidRPr="006F5BF0" w:rsidRDefault="00BF5540">
      <w:pPr>
        <w:pStyle w:val="a4"/>
        <w:numPr>
          <w:ilvl w:val="1"/>
          <w:numId w:val="2"/>
        </w:numPr>
        <w:tabs>
          <w:tab w:val="left" w:pos="675"/>
        </w:tabs>
        <w:spacing w:before="7"/>
        <w:ind w:hanging="563"/>
        <w:rPr>
          <w:rFonts w:ascii="微软雅黑" w:eastAsia="微软雅黑" w:hAnsi="微软雅黑"/>
          <w:sz w:val="24"/>
          <w:szCs w:val="24"/>
        </w:rPr>
      </w:pPr>
      <w:r w:rsidRPr="006F5BF0">
        <w:rPr>
          <w:rFonts w:ascii="微软雅黑" w:eastAsia="微软雅黑" w:hAnsi="微软雅黑"/>
          <w:sz w:val="24"/>
          <w:szCs w:val="24"/>
        </w:rPr>
        <w:t>在校体验</w:t>
      </w:r>
    </w:p>
    <w:p w:rsidR="00232003" w:rsidRPr="006F5BF0" w:rsidRDefault="00232003">
      <w:pPr>
        <w:rPr>
          <w:rFonts w:ascii="微软雅黑" w:eastAsia="微软雅黑" w:hAnsi="微软雅黑"/>
          <w:sz w:val="24"/>
          <w:szCs w:val="24"/>
        </w:rPr>
        <w:sectPr w:rsidR="00232003" w:rsidRPr="006F5BF0">
          <w:pgSz w:w="11910" w:h="16840"/>
          <w:pgMar w:top="1580" w:right="860" w:bottom="280" w:left="1020" w:header="720" w:footer="720" w:gutter="0"/>
          <w:cols w:space="720"/>
        </w:sectPr>
      </w:pPr>
    </w:p>
    <w:p w:rsidR="00232003" w:rsidRPr="006F5BF0" w:rsidRDefault="00BF5540">
      <w:pPr>
        <w:pStyle w:val="a3"/>
        <w:spacing w:before="108" w:line="364" w:lineRule="auto"/>
        <w:ind w:right="232" w:firstLine="640"/>
        <w:jc w:val="both"/>
        <w:rPr>
          <w:rFonts w:ascii="微软雅黑" w:eastAsia="微软雅黑" w:hAnsi="微软雅黑"/>
          <w:sz w:val="24"/>
          <w:szCs w:val="24"/>
        </w:rPr>
      </w:pPr>
      <w:r w:rsidRPr="006F5BF0">
        <w:rPr>
          <w:rFonts w:ascii="微软雅黑" w:eastAsia="微软雅黑" w:hAnsi="微软雅黑"/>
          <w:sz w:val="24"/>
          <w:szCs w:val="24"/>
        </w:rPr>
        <w:lastRenderedPageBreak/>
        <w:t>学生在校体验的满意度，直接影响学生在校的学习以及表现，是一项非常重要的项目；作为中职院校办学，不仅给学生创造好的校园环境、学习环境、住宿环境，而且要为学生的全面发展创造更好的平台，为创建和谐、文明、安全的职业化校园而努力。我校在日常的教学中，非常注重学生在校的体验满意度，对在校学生定期不定期进行</w:t>
      </w:r>
      <w:r w:rsidRPr="006F5BF0">
        <w:rPr>
          <w:rFonts w:ascii="微软雅黑" w:eastAsia="微软雅黑" w:hAnsi="微软雅黑"/>
          <w:spacing w:val="-1"/>
          <w:sz w:val="24"/>
          <w:szCs w:val="24"/>
        </w:rPr>
        <w:t>调查，下面对调查的结果总结如下：理论学习满意度</w:t>
      </w:r>
      <w:r w:rsidRPr="006F5BF0">
        <w:rPr>
          <w:rFonts w:ascii="微软雅黑" w:eastAsia="微软雅黑" w:hAnsi="微软雅黑"/>
          <w:spacing w:val="-1"/>
          <w:sz w:val="24"/>
          <w:szCs w:val="24"/>
        </w:rPr>
        <w:t xml:space="preserve"> </w:t>
      </w:r>
      <w:r w:rsidRPr="006F5BF0">
        <w:rPr>
          <w:rFonts w:ascii="微软雅黑" w:eastAsia="微软雅黑" w:hAnsi="微软雅黑"/>
          <w:spacing w:val="2"/>
          <w:sz w:val="24"/>
          <w:szCs w:val="24"/>
        </w:rPr>
        <w:t>95%</w:t>
      </w:r>
      <w:r w:rsidRPr="006F5BF0">
        <w:rPr>
          <w:rFonts w:ascii="微软雅黑" w:eastAsia="微软雅黑" w:hAnsi="微软雅黑"/>
          <w:spacing w:val="2"/>
          <w:sz w:val="24"/>
          <w:szCs w:val="24"/>
        </w:rPr>
        <w:t>、专业学习</w:t>
      </w:r>
      <w:r w:rsidRPr="006F5BF0">
        <w:rPr>
          <w:rFonts w:ascii="微软雅黑" w:eastAsia="微软雅黑" w:hAnsi="微软雅黑"/>
          <w:spacing w:val="-20"/>
          <w:sz w:val="24"/>
          <w:szCs w:val="24"/>
        </w:rPr>
        <w:t>满意度</w:t>
      </w:r>
      <w:r w:rsidRPr="006F5BF0">
        <w:rPr>
          <w:rFonts w:ascii="微软雅黑" w:eastAsia="微软雅黑" w:hAnsi="微软雅黑"/>
          <w:spacing w:val="-20"/>
          <w:sz w:val="24"/>
          <w:szCs w:val="24"/>
        </w:rPr>
        <w:t xml:space="preserve"> </w:t>
      </w:r>
      <w:r w:rsidRPr="006F5BF0">
        <w:rPr>
          <w:rFonts w:ascii="微软雅黑" w:eastAsia="微软雅黑" w:hAnsi="微软雅黑"/>
          <w:sz w:val="24"/>
          <w:szCs w:val="24"/>
        </w:rPr>
        <w:t>95%</w:t>
      </w:r>
      <w:r w:rsidRPr="006F5BF0">
        <w:rPr>
          <w:rFonts w:ascii="微软雅黑" w:eastAsia="微软雅黑" w:hAnsi="微软雅黑"/>
          <w:spacing w:val="-10"/>
          <w:sz w:val="24"/>
          <w:szCs w:val="24"/>
        </w:rPr>
        <w:t>、实习实训满意度</w:t>
      </w:r>
      <w:r w:rsidRPr="006F5BF0">
        <w:rPr>
          <w:rFonts w:ascii="微软雅黑" w:eastAsia="微软雅黑" w:hAnsi="微软雅黑"/>
          <w:spacing w:val="-10"/>
          <w:sz w:val="24"/>
          <w:szCs w:val="24"/>
        </w:rPr>
        <w:t xml:space="preserve"> </w:t>
      </w:r>
      <w:r w:rsidRPr="006F5BF0">
        <w:rPr>
          <w:rFonts w:ascii="微软雅黑" w:eastAsia="微软雅黑" w:hAnsi="微软雅黑"/>
          <w:sz w:val="24"/>
          <w:szCs w:val="24"/>
        </w:rPr>
        <w:t>95</w:t>
      </w:r>
      <w:r w:rsidRPr="006F5BF0">
        <w:rPr>
          <w:rFonts w:ascii="微软雅黑" w:eastAsia="微软雅黑" w:hAnsi="微软雅黑"/>
          <w:spacing w:val="-6"/>
          <w:sz w:val="24"/>
          <w:szCs w:val="24"/>
        </w:rPr>
        <w:t>%</w:t>
      </w:r>
      <w:r w:rsidRPr="006F5BF0">
        <w:rPr>
          <w:rFonts w:ascii="微软雅黑" w:eastAsia="微软雅黑" w:hAnsi="微软雅黑"/>
          <w:spacing w:val="-6"/>
          <w:sz w:val="24"/>
          <w:szCs w:val="24"/>
        </w:rPr>
        <w:t>、校</w:t>
      </w:r>
      <w:r w:rsidRPr="006F5BF0">
        <w:rPr>
          <w:rFonts w:ascii="微软雅黑" w:eastAsia="微软雅黑" w:hAnsi="微软雅黑"/>
          <w:spacing w:val="-6"/>
          <w:sz w:val="24"/>
          <w:szCs w:val="24"/>
        </w:rPr>
        <w:t>园文化与社团活动满意度</w:t>
      </w:r>
      <w:r w:rsidRPr="006F5BF0">
        <w:rPr>
          <w:rFonts w:ascii="微软雅黑" w:eastAsia="微软雅黑" w:hAnsi="微软雅黑"/>
          <w:spacing w:val="-6"/>
          <w:sz w:val="24"/>
          <w:szCs w:val="24"/>
        </w:rPr>
        <w:t xml:space="preserve"> </w:t>
      </w:r>
      <w:r w:rsidRPr="006F5BF0">
        <w:rPr>
          <w:rFonts w:ascii="微软雅黑" w:eastAsia="微软雅黑" w:hAnsi="微软雅黑"/>
          <w:sz w:val="24"/>
          <w:szCs w:val="24"/>
        </w:rPr>
        <w:t>94%</w:t>
      </w:r>
      <w:r w:rsidRPr="006F5BF0">
        <w:rPr>
          <w:rFonts w:ascii="微软雅黑" w:eastAsia="微软雅黑" w:hAnsi="微软雅黑"/>
          <w:sz w:val="24"/>
          <w:szCs w:val="24"/>
        </w:rPr>
        <w:t>、</w:t>
      </w:r>
      <w:r w:rsidRPr="006F5BF0">
        <w:rPr>
          <w:rFonts w:ascii="微软雅黑" w:eastAsia="微软雅黑" w:hAnsi="微软雅黑"/>
          <w:spacing w:val="-14"/>
          <w:sz w:val="24"/>
          <w:szCs w:val="24"/>
        </w:rPr>
        <w:t>生活满意度</w:t>
      </w:r>
      <w:r w:rsidRPr="006F5BF0">
        <w:rPr>
          <w:rFonts w:ascii="微软雅黑" w:eastAsia="微软雅黑" w:hAnsi="微软雅黑"/>
          <w:spacing w:val="-14"/>
          <w:sz w:val="24"/>
          <w:szCs w:val="24"/>
        </w:rPr>
        <w:t xml:space="preserve"> </w:t>
      </w:r>
      <w:r w:rsidRPr="006F5BF0">
        <w:rPr>
          <w:rFonts w:ascii="微软雅黑" w:eastAsia="微软雅黑" w:hAnsi="微软雅黑"/>
          <w:sz w:val="24"/>
          <w:szCs w:val="24"/>
        </w:rPr>
        <w:t>90</w:t>
      </w:r>
      <w:r w:rsidRPr="006F5BF0">
        <w:rPr>
          <w:rFonts w:ascii="微软雅黑" w:eastAsia="微软雅黑" w:hAnsi="微软雅黑"/>
          <w:spacing w:val="-9"/>
          <w:sz w:val="24"/>
          <w:szCs w:val="24"/>
        </w:rPr>
        <w:t>%</w:t>
      </w:r>
      <w:r w:rsidRPr="006F5BF0">
        <w:rPr>
          <w:rFonts w:ascii="微软雅黑" w:eastAsia="微软雅黑" w:hAnsi="微软雅黑"/>
          <w:spacing w:val="-9"/>
          <w:sz w:val="24"/>
          <w:szCs w:val="24"/>
        </w:rPr>
        <w:t>、校园安全满意度</w:t>
      </w:r>
      <w:r w:rsidRPr="006F5BF0">
        <w:rPr>
          <w:rFonts w:ascii="微软雅黑" w:eastAsia="微软雅黑" w:hAnsi="微软雅黑"/>
          <w:spacing w:val="-9"/>
          <w:sz w:val="24"/>
          <w:szCs w:val="24"/>
        </w:rPr>
        <w:t xml:space="preserve"> </w:t>
      </w:r>
      <w:r w:rsidRPr="006F5BF0">
        <w:rPr>
          <w:rFonts w:ascii="微软雅黑" w:eastAsia="微软雅黑" w:hAnsi="微软雅黑"/>
          <w:sz w:val="24"/>
          <w:szCs w:val="24"/>
        </w:rPr>
        <w:t>95</w:t>
      </w:r>
      <w:r w:rsidRPr="006F5BF0">
        <w:rPr>
          <w:rFonts w:ascii="微软雅黑" w:eastAsia="微软雅黑" w:hAnsi="微软雅黑"/>
          <w:spacing w:val="-7"/>
          <w:sz w:val="24"/>
          <w:szCs w:val="24"/>
        </w:rPr>
        <w:t>%</w:t>
      </w:r>
      <w:r w:rsidRPr="006F5BF0">
        <w:rPr>
          <w:rFonts w:ascii="微软雅黑" w:eastAsia="微软雅黑" w:hAnsi="微软雅黑"/>
          <w:spacing w:val="-7"/>
          <w:sz w:val="24"/>
          <w:szCs w:val="24"/>
        </w:rPr>
        <w:t>、毕业生对学校满意度</w:t>
      </w:r>
      <w:r w:rsidRPr="006F5BF0">
        <w:rPr>
          <w:rFonts w:ascii="微软雅黑" w:eastAsia="微软雅黑" w:hAnsi="微软雅黑"/>
          <w:spacing w:val="-7"/>
          <w:sz w:val="24"/>
          <w:szCs w:val="24"/>
        </w:rPr>
        <w:t xml:space="preserve"> </w:t>
      </w:r>
      <w:r w:rsidRPr="006F5BF0">
        <w:rPr>
          <w:rFonts w:ascii="微软雅黑" w:eastAsia="微软雅黑" w:hAnsi="微软雅黑"/>
          <w:sz w:val="24"/>
          <w:szCs w:val="24"/>
        </w:rPr>
        <w:t>96%</w:t>
      </w:r>
      <w:r w:rsidRPr="006F5BF0">
        <w:rPr>
          <w:rFonts w:ascii="微软雅黑" w:eastAsia="微软雅黑" w:hAnsi="微软雅黑"/>
          <w:sz w:val="24"/>
          <w:szCs w:val="24"/>
        </w:rPr>
        <w:t>。</w:t>
      </w:r>
    </w:p>
    <w:p w:rsidR="00232003" w:rsidRPr="006F5BF0" w:rsidRDefault="00BF5540">
      <w:pPr>
        <w:pStyle w:val="a4"/>
        <w:numPr>
          <w:ilvl w:val="1"/>
          <w:numId w:val="2"/>
        </w:numPr>
        <w:tabs>
          <w:tab w:val="left" w:pos="675"/>
        </w:tabs>
        <w:spacing w:before="7"/>
        <w:ind w:hanging="563"/>
        <w:jc w:val="both"/>
        <w:rPr>
          <w:rFonts w:ascii="微软雅黑" w:eastAsia="微软雅黑" w:hAnsi="微软雅黑"/>
          <w:sz w:val="24"/>
          <w:szCs w:val="24"/>
        </w:rPr>
      </w:pPr>
      <w:r w:rsidRPr="006F5BF0">
        <w:rPr>
          <w:rFonts w:ascii="微软雅黑" w:eastAsia="微软雅黑" w:hAnsi="微软雅黑"/>
          <w:sz w:val="24"/>
          <w:szCs w:val="24"/>
        </w:rPr>
        <w:t>资助情况</w:t>
      </w:r>
    </w:p>
    <w:p w:rsidR="00232003" w:rsidRPr="006F5BF0" w:rsidRDefault="00BF5540">
      <w:pPr>
        <w:pStyle w:val="a3"/>
        <w:spacing w:before="252" w:line="338" w:lineRule="auto"/>
        <w:ind w:right="273" w:firstLine="640"/>
        <w:jc w:val="both"/>
        <w:rPr>
          <w:rFonts w:ascii="微软雅黑" w:eastAsia="微软雅黑" w:hAnsi="微软雅黑"/>
          <w:sz w:val="24"/>
          <w:szCs w:val="24"/>
        </w:rPr>
      </w:pPr>
      <w:r w:rsidRPr="006F5BF0">
        <w:rPr>
          <w:rFonts w:ascii="微软雅黑" w:eastAsia="微软雅黑" w:hAnsi="微软雅黑"/>
          <w:sz w:val="24"/>
          <w:szCs w:val="24"/>
        </w:rPr>
        <w:t>为了进一步检查核对在校学生学籍信息、国家助学金、免学费补助信息的真实性、准确性、有效性，做到分类注册、分类管理，按照</w:t>
      </w:r>
      <w:r w:rsidRPr="006F5BF0">
        <w:rPr>
          <w:rFonts w:ascii="微软雅黑" w:eastAsia="微软雅黑" w:hAnsi="微软雅黑"/>
          <w:sz w:val="24"/>
          <w:szCs w:val="24"/>
        </w:rPr>
        <w:t>“</w:t>
      </w:r>
      <w:r w:rsidRPr="006F5BF0">
        <w:rPr>
          <w:rFonts w:ascii="微软雅黑" w:eastAsia="微软雅黑" w:hAnsi="微软雅黑"/>
          <w:sz w:val="24"/>
          <w:szCs w:val="24"/>
        </w:rPr>
        <w:t>学籍跟着学生走</w:t>
      </w:r>
      <w:r w:rsidRPr="006F5BF0">
        <w:rPr>
          <w:rFonts w:ascii="微软雅黑" w:eastAsia="微软雅黑" w:hAnsi="微软雅黑"/>
          <w:sz w:val="24"/>
          <w:szCs w:val="24"/>
        </w:rPr>
        <w:t>”</w:t>
      </w:r>
      <w:r w:rsidRPr="006F5BF0">
        <w:rPr>
          <w:rFonts w:ascii="微软雅黑" w:eastAsia="微软雅黑" w:hAnsi="微软雅黑"/>
          <w:sz w:val="24"/>
          <w:szCs w:val="24"/>
        </w:rPr>
        <w:t>的原则，做好学籍管理和学生资助管理，规范各项操作流程，为保证各项工作顺利开展，学校开展了此次自检自查工作，现将检查结果做如下汇报：</w:t>
      </w:r>
    </w:p>
    <w:p w:rsidR="00232003" w:rsidRPr="006F5BF0" w:rsidRDefault="00BF5540">
      <w:pPr>
        <w:pStyle w:val="a3"/>
        <w:spacing w:before="0" w:line="380" w:lineRule="exact"/>
        <w:rPr>
          <w:rFonts w:ascii="微软雅黑" w:eastAsia="微软雅黑" w:hAnsi="微软雅黑"/>
          <w:sz w:val="24"/>
          <w:szCs w:val="24"/>
        </w:rPr>
      </w:pPr>
      <w:r w:rsidRPr="006F5BF0">
        <w:rPr>
          <w:rFonts w:ascii="微软雅黑" w:eastAsia="微软雅黑" w:hAnsi="微软雅黑"/>
          <w:sz w:val="24"/>
          <w:szCs w:val="24"/>
        </w:rPr>
        <w:t>资助执行情况</w:t>
      </w:r>
    </w:p>
    <w:p w:rsidR="00232003" w:rsidRPr="006F5BF0" w:rsidRDefault="00BF5540">
      <w:pPr>
        <w:pStyle w:val="a4"/>
        <w:numPr>
          <w:ilvl w:val="0"/>
          <w:numId w:val="3"/>
        </w:numPr>
        <w:tabs>
          <w:tab w:val="left" w:pos="594"/>
        </w:tabs>
        <w:spacing w:before="252"/>
        <w:ind w:hanging="482"/>
        <w:rPr>
          <w:rFonts w:ascii="微软雅黑" w:eastAsia="微软雅黑" w:hAnsi="微软雅黑"/>
          <w:sz w:val="24"/>
          <w:szCs w:val="24"/>
        </w:rPr>
      </w:pPr>
      <w:r w:rsidRPr="006F5BF0">
        <w:rPr>
          <w:rFonts w:ascii="微软雅黑" w:eastAsia="微软雅黑" w:hAnsi="微软雅黑"/>
          <w:sz w:val="24"/>
          <w:szCs w:val="24"/>
        </w:rPr>
        <w:t>、国家助学金</w:t>
      </w:r>
    </w:p>
    <w:p w:rsidR="00232003" w:rsidRPr="006F5BF0" w:rsidRDefault="00BF5540">
      <w:pPr>
        <w:pStyle w:val="a3"/>
        <w:spacing w:before="171" w:line="338" w:lineRule="auto"/>
        <w:ind w:right="273" w:firstLine="160"/>
        <w:rPr>
          <w:rFonts w:ascii="微软雅黑" w:eastAsia="微软雅黑" w:hAnsi="微软雅黑"/>
          <w:sz w:val="24"/>
          <w:szCs w:val="24"/>
        </w:rPr>
      </w:pPr>
      <w:r w:rsidRPr="006F5BF0">
        <w:rPr>
          <w:rFonts w:ascii="微软雅黑" w:eastAsia="微软雅黑" w:hAnsi="微软雅黑"/>
          <w:sz w:val="24"/>
          <w:szCs w:val="24"/>
        </w:rPr>
        <w:t></w:t>
      </w:r>
      <w:r w:rsidRPr="006F5BF0">
        <w:rPr>
          <w:rFonts w:ascii="微软雅黑" w:eastAsia="微软雅黑" w:hAnsi="微软雅黑"/>
          <w:spacing w:val="-10"/>
          <w:sz w:val="24"/>
          <w:szCs w:val="24"/>
        </w:rPr>
        <w:t>、经认真核对核查本校学籍和资助系统内学生全部为全日制学历教育正式学籍的一、二年级在校学生；</w:t>
      </w:r>
    </w:p>
    <w:p w:rsidR="00232003" w:rsidRPr="006F5BF0" w:rsidRDefault="00BF5540">
      <w:pPr>
        <w:pStyle w:val="a3"/>
        <w:spacing w:before="3" w:line="338" w:lineRule="auto"/>
        <w:ind w:right="274" w:firstLine="160"/>
        <w:jc w:val="both"/>
        <w:rPr>
          <w:rFonts w:ascii="微软雅黑" w:eastAsia="微软雅黑" w:hAnsi="微软雅黑"/>
          <w:sz w:val="24"/>
          <w:szCs w:val="24"/>
        </w:rPr>
      </w:pPr>
      <w:r w:rsidRPr="006F5BF0">
        <w:rPr>
          <w:rFonts w:ascii="微软雅黑" w:eastAsia="微软雅黑" w:hAnsi="微软雅黑"/>
          <w:sz w:val="24"/>
          <w:szCs w:val="24"/>
        </w:rPr>
        <w:t></w:t>
      </w:r>
      <w:r w:rsidRPr="006F5BF0">
        <w:rPr>
          <w:rFonts w:ascii="微软雅黑" w:eastAsia="微软雅黑" w:hAnsi="微软雅黑"/>
          <w:spacing w:val="-2"/>
          <w:sz w:val="24"/>
          <w:szCs w:val="24"/>
        </w:rPr>
        <w:t>、按照《中国农村扶贫开发纲要</w:t>
      </w:r>
      <w:r w:rsidRPr="006F5BF0">
        <w:rPr>
          <w:rFonts w:ascii="微软雅黑" w:eastAsia="微软雅黑" w:hAnsi="微软雅黑"/>
          <w:sz w:val="24"/>
          <w:szCs w:val="24"/>
        </w:rPr>
        <w:t>（</w:t>
      </w:r>
      <w:r w:rsidRPr="006F5BF0">
        <w:rPr>
          <w:rFonts w:ascii="微软雅黑" w:eastAsia="微软雅黑" w:hAnsi="微软雅黑"/>
          <w:sz w:val="24"/>
          <w:szCs w:val="24"/>
        </w:rPr>
        <w:t>2011-2020</w:t>
      </w:r>
      <w:r w:rsidRPr="006F5BF0">
        <w:rPr>
          <w:rFonts w:ascii="微软雅黑" w:eastAsia="微软雅黑" w:hAnsi="微软雅黑"/>
          <w:spacing w:val="-44"/>
          <w:sz w:val="24"/>
          <w:szCs w:val="24"/>
        </w:rPr>
        <w:t xml:space="preserve"> </w:t>
      </w:r>
      <w:r w:rsidRPr="006F5BF0">
        <w:rPr>
          <w:rFonts w:ascii="微软雅黑" w:eastAsia="微软雅黑" w:hAnsi="微软雅黑"/>
          <w:spacing w:val="-44"/>
          <w:sz w:val="24"/>
          <w:szCs w:val="24"/>
        </w:rPr>
        <w:t>年</w:t>
      </w:r>
      <w:r w:rsidRPr="006F5BF0">
        <w:rPr>
          <w:rFonts w:ascii="微软雅黑" w:eastAsia="微软雅黑" w:hAnsi="微软雅黑"/>
          <w:spacing w:val="-159"/>
          <w:sz w:val="24"/>
          <w:szCs w:val="24"/>
        </w:rPr>
        <w:t>）</w:t>
      </w:r>
      <w:r w:rsidRPr="006F5BF0">
        <w:rPr>
          <w:rFonts w:ascii="微软雅黑" w:eastAsia="微软雅黑" w:hAnsi="微软雅黑"/>
          <w:spacing w:val="-15"/>
          <w:sz w:val="24"/>
          <w:szCs w:val="24"/>
        </w:rPr>
        <w:t>》所确定的</w:t>
      </w:r>
      <w:r w:rsidRPr="006F5BF0">
        <w:rPr>
          <w:rFonts w:ascii="微软雅黑" w:eastAsia="微软雅黑" w:hAnsi="微软雅黑"/>
          <w:spacing w:val="-15"/>
          <w:sz w:val="24"/>
          <w:szCs w:val="24"/>
        </w:rPr>
        <w:t xml:space="preserve"> </w:t>
      </w:r>
      <w:r w:rsidRPr="006F5BF0">
        <w:rPr>
          <w:rFonts w:ascii="微软雅黑" w:eastAsia="微软雅黑" w:hAnsi="微软雅黑"/>
          <w:sz w:val="24"/>
          <w:szCs w:val="24"/>
        </w:rPr>
        <w:t>11</w:t>
      </w:r>
      <w:r w:rsidRPr="006F5BF0">
        <w:rPr>
          <w:rFonts w:ascii="微软雅黑" w:eastAsia="微软雅黑" w:hAnsi="微软雅黑"/>
          <w:spacing w:val="-43"/>
          <w:sz w:val="24"/>
          <w:szCs w:val="24"/>
        </w:rPr>
        <w:t xml:space="preserve"> </w:t>
      </w:r>
      <w:r w:rsidRPr="006F5BF0">
        <w:rPr>
          <w:rFonts w:ascii="微软雅黑" w:eastAsia="微软雅黑" w:hAnsi="微软雅黑"/>
          <w:spacing w:val="-43"/>
          <w:sz w:val="24"/>
          <w:szCs w:val="24"/>
        </w:rPr>
        <w:t>个连片特困地区和西藏及四省藏区、新疆南疆三地州中等职业学校农村</w:t>
      </w:r>
      <w:r w:rsidRPr="006F5BF0">
        <w:rPr>
          <w:rFonts w:ascii="微软雅黑" w:eastAsia="微软雅黑" w:hAnsi="微软雅黑"/>
          <w:spacing w:val="-21"/>
          <w:w w:val="99"/>
          <w:sz w:val="24"/>
          <w:szCs w:val="24"/>
        </w:rPr>
        <w:t>学生</w:t>
      </w:r>
      <w:r w:rsidRPr="006F5BF0">
        <w:rPr>
          <w:rFonts w:ascii="微软雅黑" w:eastAsia="微软雅黑" w:hAnsi="微软雅黑"/>
          <w:w w:val="99"/>
          <w:sz w:val="24"/>
          <w:szCs w:val="24"/>
        </w:rPr>
        <w:t>（不含县城</w:t>
      </w:r>
      <w:r w:rsidRPr="006F5BF0">
        <w:rPr>
          <w:rFonts w:ascii="微软雅黑" w:eastAsia="微软雅黑" w:hAnsi="微软雅黑"/>
          <w:spacing w:val="-161"/>
          <w:w w:val="99"/>
          <w:sz w:val="24"/>
          <w:szCs w:val="24"/>
        </w:rPr>
        <w:t>）</w:t>
      </w:r>
      <w:r w:rsidRPr="006F5BF0">
        <w:rPr>
          <w:rFonts w:ascii="微软雅黑" w:eastAsia="微软雅黑" w:hAnsi="微软雅黑"/>
          <w:w w:val="99"/>
          <w:sz w:val="24"/>
          <w:szCs w:val="24"/>
        </w:rPr>
        <w:t>；</w:t>
      </w:r>
    </w:p>
    <w:p w:rsidR="00232003" w:rsidRPr="006F5BF0" w:rsidRDefault="00BF5540">
      <w:pPr>
        <w:pStyle w:val="a3"/>
        <w:spacing w:before="6"/>
        <w:rPr>
          <w:rFonts w:ascii="微软雅黑" w:eastAsia="微软雅黑" w:hAnsi="微软雅黑"/>
          <w:sz w:val="24"/>
          <w:szCs w:val="24"/>
        </w:rPr>
      </w:pPr>
      <w:r w:rsidRPr="006F5BF0">
        <w:rPr>
          <w:rFonts w:ascii="微软雅黑" w:eastAsia="微软雅黑" w:hAnsi="微软雅黑"/>
          <w:sz w:val="24"/>
          <w:szCs w:val="24"/>
        </w:rPr>
        <w:t></w:t>
      </w:r>
      <w:r w:rsidRPr="006F5BF0">
        <w:rPr>
          <w:rFonts w:ascii="微软雅黑" w:eastAsia="微软雅黑" w:hAnsi="微软雅黑"/>
          <w:sz w:val="24"/>
          <w:szCs w:val="24"/>
        </w:rPr>
        <w:t>、非涉农专业家庭经济困难学生，按除涉农专业学生和连片特困地</w:t>
      </w:r>
    </w:p>
    <w:p w:rsidR="00232003" w:rsidRPr="006F5BF0" w:rsidRDefault="00232003">
      <w:pPr>
        <w:rPr>
          <w:rFonts w:ascii="微软雅黑" w:eastAsia="微软雅黑" w:hAnsi="微软雅黑"/>
          <w:sz w:val="24"/>
          <w:szCs w:val="24"/>
        </w:rPr>
        <w:sectPr w:rsidR="00232003" w:rsidRPr="006F5BF0">
          <w:pgSz w:w="11910" w:h="16840"/>
          <w:pgMar w:top="1580" w:right="860" w:bottom="280" w:left="1020" w:header="720" w:footer="720" w:gutter="0"/>
          <w:cols w:space="720"/>
        </w:sectPr>
      </w:pPr>
    </w:p>
    <w:p w:rsidR="00232003" w:rsidRPr="006F5BF0" w:rsidRDefault="00BF5540">
      <w:pPr>
        <w:pStyle w:val="a3"/>
        <w:spacing w:before="147"/>
        <w:rPr>
          <w:rFonts w:ascii="微软雅黑" w:eastAsia="微软雅黑" w:hAnsi="微软雅黑"/>
          <w:sz w:val="24"/>
          <w:szCs w:val="24"/>
        </w:rPr>
      </w:pPr>
      <w:r w:rsidRPr="006F5BF0">
        <w:rPr>
          <w:rFonts w:ascii="微软雅黑" w:eastAsia="微软雅黑" w:hAnsi="微软雅黑"/>
          <w:sz w:val="24"/>
          <w:szCs w:val="24"/>
        </w:rPr>
        <w:lastRenderedPageBreak/>
        <w:t>区农村学生外的</w:t>
      </w:r>
      <w:r w:rsidRPr="006F5BF0">
        <w:rPr>
          <w:rFonts w:ascii="微软雅黑" w:eastAsia="微软雅黑" w:hAnsi="微软雅黑"/>
          <w:sz w:val="24"/>
          <w:szCs w:val="24"/>
        </w:rPr>
        <w:t xml:space="preserve"> 20</w:t>
      </w:r>
      <w:r w:rsidRPr="006F5BF0">
        <w:rPr>
          <w:rFonts w:ascii="微软雅黑" w:eastAsia="微软雅黑" w:hAnsi="微软雅黑"/>
          <w:sz w:val="24"/>
          <w:szCs w:val="24"/>
        </w:rPr>
        <w:t>％进行评选并公示。</w:t>
      </w:r>
    </w:p>
    <w:p w:rsidR="00232003" w:rsidRPr="006F5BF0" w:rsidRDefault="00BF5540">
      <w:pPr>
        <w:pStyle w:val="a3"/>
        <w:spacing w:before="168"/>
        <w:rPr>
          <w:rFonts w:ascii="微软雅黑" w:eastAsia="微软雅黑" w:hAnsi="微软雅黑"/>
          <w:sz w:val="24"/>
          <w:szCs w:val="24"/>
        </w:rPr>
      </w:pPr>
      <w:r w:rsidRPr="006F5BF0">
        <w:rPr>
          <w:rFonts w:ascii="微软雅黑" w:eastAsia="微软雅黑" w:hAnsi="微软雅黑"/>
          <w:sz w:val="24"/>
          <w:szCs w:val="24"/>
        </w:rPr>
        <w:t></w:t>
      </w:r>
      <w:r w:rsidRPr="006F5BF0">
        <w:rPr>
          <w:rFonts w:ascii="微软雅黑" w:eastAsia="微软雅黑" w:hAnsi="微软雅黑"/>
          <w:sz w:val="24"/>
          <w:szCs w:val="24"/>
        </w:rPr>
        <w:t>、国家助学金现行政策按每生每年</w:t>
      </w:r>
      <w:r w:rsidRPr="006F5BF0">
        <w:rPr>
          <w:rFonts w:ascii="微软雅黑" w:eastAsia="微软雅黑" w:hAnsi="微软雅黑"/>
          <w:sz w:val="24"/>
          <w:szCs w:val="24"/>
        </w:rPr>
        <w:t xml:space="preserve"> 2000 </w:t>
      </w:r>
      <w:r w:rsidRPr="006F5BF0">
        <w:rPr>
          <w:rFonts w:ascii="微软雅黑" w:eastAsia="微软雅黑" w:hAnsi="微软雅黑"/>
          <w:sz w:val="24"/>
          <w:szCs w:val="24"/>
        </w:rPr>
        <w:t>元的标准资助。</w:t>
      </w:r>
    </w:p>
    <w:p w:rsidR="00232003" w:rsidRPr="006F5BF0" w:rsidRDefault="00BF5540">
      <w:pPr>
        <w:pStyle w:val="a3"/>
        <w:spacing w:before="171" w:line="340" w:lineRule="auto"/>
        <w:ind w:right="275"/>
        <w:rPr>
          <w:rFonts w:ascii="微软雅黑" w:eastAsia="微软雅黑" w:hAnsi="微软雅黑"/>
          <w:sz w:val="24"/>
          <w:szCs w:val="24"/>
        </w:rPr>
      </w:pPr>
      <w:r w:rsidRPr="006F5BF0">
        <w:rPr>
          <w:rFonts w:ascii="微软雅黑" w:eastAsia="微软雅黑" w:hAnsi="微软雅黑"/>
          <w:sz w:val="24"/>
          <w:szCs w:val="24"/>
        </w:rPr>
        <w:t>⑤</w:t>
      </w:r>
      <w:r w:rsidRPr="006F5BF0">
        <w:rPr>
          <w:rFonts w:ascii="微软雅黑" w:eastAsia="微软雅黑" w:hAnsi="微软雅黑"/>
          <w:sz w:val="24"/>
          <w:szCs w:val="24"/>
        </w:rPr>
        <w:t>、</w:t>
      </w:r>
      <w:r w:rsidRPr="006F5BF0">
        <w:rPr>
          <w:rFonts w:ascii="微软雅黑" w:eastAsia="微软雅黑" w:hAnsi="微软雅黑"/>
          <w:sz w:val="24"/>
          <w:szCs w:val="24"/>
        </w:rPr>
        <w:t>2020</w:t>
      </w:r>
      <w:r w:rsidRPr="006F5BF0">
        <w:rPr>
          <w:rFonts w:ascii="微软雅黑" w:eastAsia="微软雅黑" w:hAnsi="微软雅黑"/>
          <w:spacing w:val="-9"/>
          <w:sz w:val="24"/>
          <w:szCs w:val="24"/>
        </w:rPr>
        <w:t xml:space="preserve"> </w:t>
      </w:r>
      <w:r w:rsidRPr="006F5BF0">
        <w:rPr>
          <w:rFonts w:ascii="微软雅黑" w:eastAsia="微软雅黑" w:hAnsi="微软雅黑"/>
          <w:spacing w:val="-9"/>
          <w:sz w:val="24"/>
          <w:szCs w:val="24"/>
        </w:rPr>
        <w:t>年全年助学金发放为：</w:t>
      </w:r>
      <w:r w:rsidRPr="006F5BF0">
        <w:rPr>
          <w:rFonts w:ascii="微软雅黑" w:eastAsia="微软雅黑" w:hAnsi="微软雅黑"/>
          <w:sz w:val="24"/>
          <w:szCs w:val="24"/>
        </w:rPr>
        <w:t>138.8</w:t>
      </w:r>
      <w:r w:rsidRPr="006F5BF0">
        <w:rPr>
          <w:rFonts w:ascii="微软雅黑" w:eastAsia="微软雅黑" w:hAnsi="微软雅黑"/>
          <w:spacing w:val="-9"/>
          <w:sz w:val="24"/>
          <w:szCs w:val="24"/>
        </w:rPr>
        <w:t xml:space="preserve"> </w:t>
      </w:r>
      <w:r w:rsidRPr="006F5BF0">
        <w:rPr>
          <w:rFonts w:ascii="微软雅黑" w:eastAsia="微软雅黑" w:hAnsi="微软雅黑"/>
          <w:spacing w:val="-9"/>
          <w:sz w:val="24"/>
          <w:szCs w:val="24"/>
        </w:rPr>
        <w:t>万元，占全日制中职在校学生</w:t>
      </w:r>
      <w:r w:rsidRPr="006F5BF0">
        <w:rPr>
          <w:rFonts w:ascii="微软雅黑" w:eastAsia="微软雅黑" w:hAnsi="微软雅黑"/>
          <w:spacing w:val="-33"/>
          <w:sz w:val="24"/>
          <w:szCs w:val="24"/>
        </w:rPr>
        <w:t>比例</w:t>
      </w:r>
      <w:r w:rsidRPr="006F5BF0">
        <w:rPr>
          <w:rFonts w:ascii="微软雅黑" w:eastAsia="微软雅黑" w:hAnsi="微软雅黑"/>
          <w:spacing w:val="-33"/>
          <w:sz w:val="24"/>
          <w:szCs w:val="24"/>
        </w:rPr>
        <w:t xml:space="preserve"> </w:t>
      </w:r>
      <w:r w:rsidRPr="006F5BF0">
        <w:rPr>
          <w:rFonts w:ascii="微软雅黑" w:eastAsia="微软雅黑" w:hAnsi="微软雅黑"/>
          <w:sz w:val="24"/>
          <w:szCs w:val="24"/>
        </w:rPr>
        <w:t>38.2%</w:t>
      </w:r>
      <w:r w:rsidRPr="006F5BF0">
        <w:rPr>
          <w:rFonts w:ascii="微软雅黑" w:eastAsia="微软雅黑" w:hAnsi="微软雅黑"/>
          <w:sz w:val="24"/>
          <w:szCs w:val="24"/>
        </w:rPr>
        <w:t>。</w:t>
      </w:r>
    </w:p>
    <w:p w:rsidR="00232003" w:rsidRPr="006F5BF0" w:rsidRDefault="00BF5540">
      <w:pPr>
        <w:pStyle w:val="a4"/>
        <w:numPr>
          <w:ilvl w:val="0"/>
          <w:numId w:val="3"/>
        </w:numPr>
        <w:tabs>
          <w:tab w:val="left" w:pos="594"/>
        </w:tabs>
        <w:spacing w:before="0" w:line="405" w:lineRule="exact"/>
        <w:ind w:hanging="482"/>
        <w:rPr>
          <w:rFonts w:ascii="微软雅黑" w:eastAsia="微软雅黑" w:hAnsi="微软雅黑"/>
          <w:sz w:val="24"/>
          <w:szCs w:val="24"/>
        </w:rPr>
      </w:pPr>
      <w:r w:rsidRPr="006F5BF0">
        <w:rPr>
          <w:rFonts w:ascii="微软雅黑" w:eastAsia="微软雅黑" w:hAnsi="微软雅黑"/>
          <w:sz w:val="24"/>
          <w:szCs w:val="24"/>
        </w:rPr>
        <w:t>、免学费补助</w:t>
      </w:r>
    </w:p>
    <w:p w:rsidR="00232003" w:rsidRPr="006F5BF0" w:rsidRDefault="00BF5540">
      <w:pPr>
        <w:pStyle w:val="a3"/>
        <w:spacing w:before="171" w:line="340" w:lineRule="auto"/>
        <w:ind w:right="273"/>
        <w:rPr>
          <w:rFonts w:ascii="微软雅黑" w:eastAsia="微软雅黑" w:hAnsi="微软雅黑"/>
          <w:sz w:val="24"/>
          <w:szCs w:val="24"/>
        </w:rPr>
      </w:pPr>
      <w:r w:rsidRPr="006F5BF0">
        <w:rPr>
          <w:rFonts w:ascii="微软雅黑" w:eastAsia="微软雅黑" w:hAnsi="微软雅黑"/>
          <w:sz w:val="24"/>
          <w:szCs w:val="24"/>
        </w:rPr>
        <w:t></w:t>
      </w:r>
      <w:r w:rsidRPr="006F5BF0">
        <w:rPr>
          <w:rFonts w:ascii="微软雅黑" w:eastAsia="微软雅黑" w:hAnsi="微软雅黑"/>
          <w:sz w:val="24"/>
          <w:szCs w:val="24"/>
        </w:rPr>
        <w:t>、经认真核对核查本校学籍和资助系统内学生全部为全日制正式学籍一、二、三年级在校生中所有农村</w:t>
      </w:r>
      <w:r w:rsidRPr="006F5BF0">
        <w:rPr>
          <w:rFonts w:ascii="微软雅黑" w:eastAsia="微软雅黑" w:hAnsi="微软雅黑"/>
          <w:sz w:val="24"/>
          <w:szCs w:val="24"/>
        </w:rPr>
        <w:t xml:space="preserve"> </w:t>
      </w:r>
      <w:r w:rsidRPr="006F5BF0">
        <w:rPr>
          <w:rFonts w:ascii="微软雅黑" w:eastAsia="微软雅黑" w:hAnsi="微软雅黑"/>
          <w:sz w:val="24"/>
          <w:szCs w:val="24"/>
        </w:rPr>
        <w:t>（含县镇）学生；</w:t>
      </w:r>
    </w:p>
    <w:p w:rsidR="00232003" w:rsidRPr="006F5BF0" w:rsidRDefault="00BF5540">
      <w:pPr>
        <w:pStyle w:val="a3"/>
        <w:spacing w:before="0" w:line="405" w:lineRule="exact"/>
        <w:rPr>
          <w:rFonts w:ascii="微软雅黑" w:eastAsia="微软雅黑" w:hAnsi="微软雅黑"/>
          <w:sz w:val="24"/>
          <w:szCs w:val="24"/>
        </w:rPr>
      </w:pPr>
      <w:r w:rsidRPr="006F5BF0">
        <w:rPr>
          <w:rFonts w:ascii="微软雅黑" w:eastAsia="微软雅黑" w:hAnsi="微软雅黑"/>
          <w:sz w:val="24"/>
          <w:szCs w:val="24"/>
        </w:rPr>
        <w:t></w:t>
      </w:r>
      <w:r w:rsidRPr="006F5BF0">
        <w:rPr>
          <w:rFonts w:ascii="微软雅黑" w:eastAsia="微软雅黑" w:hAnsi="微软雅黑"/>
          <w:sz w:val="24"/>
          <w:szCs w:val="24"/>
        </w:rPr>
        <w:t>城市家庭经济困难学生按在校生城市学生的</w:t>
      </w:r>
      <w:r w:rsidRPr="006F5BF0">
        <w:rPr>
          <w:rFonts w:ascii="微软雅黑" w:eastAsia="微软雅黑" w:hAnsi="微软雅黑"/>
          <w:sz w:val="24"/>
          <w:szCs w:val="24"/>
        </w:rPr>
        <w:t xml:space="preserve"> 15%</w:t>
      </w:r>
      <w:r w:rsidRPr="006F5BF0">
        <w:rPr>
          <w:rFonts w:ascii="微软雅黑" w:eastAsia="微软雅黑" w:hAnsi="微软雅黑"/>
          <w:sz w:val="24"/>
          <w:szCs w:val="24"/>
        </w:rPr>
        <w:t>评选并公示；</w:t>
      </w:r>
    </w:p>
    <w:p w:rsidR="00232003" w:rsidRPr="006F5BF0" w:rsidRDefault="00BF5540">
      <w:pPr>
        <w:pStyle w:val="a3"/>
        <w:spacing w:before="170"/>
        <w:rPr>
          <w:rFonts w:ascii="微软雅黑" w:eastAsia="微软雅黑" w:hAnsi="微软雅黑"/>
          <w:sz w:val="24"/>
          <w:szCs w:val="24"/>
        </w:rPr>
      </w:pPr>
      <w:r w:rsidRPr="006F5BF0">
        <w:rPr>
          <w:rFonts w:ascii="微软雅黑" w:eastAsia="微软雅黑" w:hAnsi="微软雅黑"/>
          <w:sz w:val="24"/>
          <w:szCs w:val="24"/>
        </w:rPr>
        <w:t></w:t>
      </w:r>
      <w:r w:rsidRPr="006F5BF0">
        <w:rPr>
          <w:rFonts w:ascii="微软雅黑" w:eastAsia="微软雅黑" w:hAnsi="微软雅黑"/>
          <w:sz w:val="24"/>
          <w:szCs w:val="24"/>
        </w:rPr>
        <w:t>、免学费补助资金按照每生每年</w:t>
      </w:r>
      <w:r w:rsidRPr="006F5BF0">
        <w:rPr>
          <w:rFonts w:ascii="微软雅黑" w:eastAsia="微软雅黑" w:hAnsi="微软雅黑"/>
          <w:sz w:val="24"/>
          <w:szCs w:val="24"/>
        </w:rPr>
        <w:t xml:space="preserve"> 2000 </w:t>
      </w:r>
      <w:r w:rsidRPr="006F5BF0">
        <w:rPr>
          <w:rFonts w:ascii="微软雅黑" w:eastAsia="微软雅黑" w:hAnsi="微软雅黑"/>
          <w:sz w:val="24"/>
          <w:szCs w:val="24"/>
        </w:rPr>
        <w:t>元的标准资助。</w:t>
      </w:r>
    </w:p>
    <w:p w:rsidR="00232003" w:rsidRPr="006F5BF0" w:rsidRDefault="00BF5540">
      <w:pPr>
        <w:pStyle w:val="a3"/>
        <w:spacing w:before="171" w:line="338" w:lineRule="auto"/>
        <w:ind w:right="273"/>
        <w:rPr>
          <w:rFonts w:ascii="微软雅黑" w:eastAsia="微软雅黑" w:hAnsi="微软雅黑"/>
          <w:sz w:val="24"/>
          <w:szCs w:val="24"/>
        </w:rPr>
      </w:pPr>
      <w:r w:rsidRPr="006F5BF0">
        <w:rPr>
          <w:rFonts w:ascii="微软雅黑" w:eastAsia="微软雅黑" w:hAnsi="微软雅黑"/>
          <w:spacing w:val="3"/>
          <w:sz w:val="24"/>
          <w:szCs w:val="24"/>
        </w:rPr>
        <w:t></w:t>
      </w:r>
      <w:r w:rsidRPr="006F5BF0">
        <w:rPr>
          <w:rFonts w:ascii="微软雅黑" w:eastAsia="微软雅黑" w:hAnsi="微软雅黑"/>
          <w:spacing w:val="5"/>
          <w:sz w:val="24"/>
          <w:szCs w:val="24"/>
        </w:rPr>
        <w:t>、</w:t>
      </w:r>
      <w:r w:rsidRPr="006F5BF0">
        <w:rPr>
          <w:rFonts w:ascii="微软雅黑" w:eastAsia="微软雅黑" w:hAnsi="微软雅黑"/>
          <w:sz w:val="24"/>
          <w:szCs w:val="24"/>
        </w:rPr>
        <w:t>2020</w:t>
      </w:r>
      <w:r w:rsidRPr="006F5BF0">
        <w:rPr>
          <w:rFonts w:ascii="微软雅黑" w:eastAsia="微软雅黑" w:hAnsi="微软雅黑"/>
          <w:spacing w:val="-8"/>
          <w:sz w:val="24"/>
          <w:szCs w:val="24"/>
        </w:rPr>
        <w:t xml:space="preserve"> </w:t>
      </w:r>
      <w:r w:rsidRPr="006F5BF0">
        <w:rPr>
          <w:rFonts w:ascii="微软雅黑" w:eastAsia="微软雅黑" w:hAnsi="微软雅黑"/>
          <w:spacing w:val="-8"/>
          <w:sz w:val="24"/>
          <w:szCs w:val="24"/>
        </w:rPr>
        <w:t>年全年免学费发放为：</w:t>
      </w:r>
      <w:r w:rsidRPr="006F5BF0">
        <w:rPr>
          <w:rFonts w:ascii="微软雅黑" w:eastAsia="微软雅黑" w:hAnsi="微软雅黑"/>
          <w:sz w:val="24"/>
          <w:szCs w:val="24"/>
        </w:rPr>
        <w:t>310.6</w:t>
      </w:r>
      <w:r w:rsidRPr="006F5BF0">
        <w:rPr>
          <w:rFonts w:ascii="微软雅黑" w:eastAsia="微软雅黑" w:hAnsi="微软雅黑"/>
          <w:spacing w:val="-7"/>
          <w:sz w:val="24"/>
          <w:szCs w:val="24"/>
        </w:rPr>
        <w:t xml:space="preserve"> </w:t>
      </w:r>
      <w:r w:rsidRPr="006F5BF0">
        <w:rPr>
          <w:rFonts w:ascii="微软雅黑" w:eastAsia="微软雅黑" w:hAnsi="微软雅黑"/>
          <w:spacing w:val="-7"/>
          <w:sz w:val="24"/>
          <w:szCs w:val="24"/>
        </w:rPr>
        <w:t>万元，学生享受中职免学费政</w:t>
      </w:r>
      <w:r w:rsidRPr="006F5BF0">
        <w:rPr>
          <w:rFonts w:ascii="微软雅黑" w:eastAsia="微软雅黑" w:hAnsi="微软雅黑"/>
          <w:spacing w:val="-14"/>
          <w:sz w:val="24"/>
          <w:szCs w:val="24"/>
        </w:rPr>
        <w:t>策占全日制中职学生比例</w:t>
      </w:r>
      <w:r w:rsidRPr="006F5BF0">
        <w:rPr>
          <w:rFonts w:ascii="微软雅黑" w:eastAsia="微软雅黑" w:hAnsi="微软雅黑"/>
          <w:spacing w:val="-14"/>
          <w:sz w:val="24"/>
          <w:szCs w:val="24"/>
        </w:rPr>
        <w:t xml:space="preserve"> </w:t>
      </w:r>
      <w:r w:rsidRPr="006F5BF0">
        <w:rPr>
          <w:rFonts w:ascii="微软雅黑" w:eastAsia="微软雅黑" w:hAnsi="微软雅黑"/>
          <w:sz w:val="24"/>
          <w:szCs w:val="24"/>
        </w:rPr>
        <w:t>85.76%</w:t>
      </w:r>
      <w:r w:rsidRPr="006F5BF0">
        <w:rPr>
          <w:rFonts w:ascii="微软雅黑" w:eastAsia="微软雅黑" w:hAnsi="微软雅黑"/>
          <w:sz w:val="24"/>
          <w:szCs w:val="24"/>
        </w:rPr>
        <w:t>。</w:t>
      </w:r>
    </w:p>
    <w:p w:rsidR="00232003" w:rsidRPr="006F5BF0" w:rsidRDefault="00BF5540">
      <w:pPr>
        <w:pStyle w:val="a4"/>
        <w:numPr>
          <w:ilvl w:val="0"/>
          <w:numId w:val="3"/>
        </w:numPr>
        <w:tabs>
          <w:tab w:val="left" w:pos="594"/>
        </w:tabs>
        <w:spacing w:before="3"/>
        <w:ind w:hanging="482"/>
        <w:rPr>
          <w:rFonts w:ascii="微软雅黑" w:eastAsia="微软雅黑" w:hAnsi="微软雅黑"/>
          <w:sz w:val="24"/>
          <w:szCs w:val="24"/>
        </w:rPr>
      </w:pPr>
      <w:r w:rsidRPr="006F5BF0">
        <w:rPr>
          <w:rFonts w:ascii="微软雅黑" w:eastAsia="微软雅黑" w:hAnsi="微软雅黑"/>
          <w:sz w:val="24"/>
          <w:szCs w:val="24"/>
        </w:rPr>
        <w:t>、学校成立学生资助管理中心；</w:t>
      </w:r>
    </w:p>
    <w:p w:rsidR="00232003" w:rsidRPr="006F5BF0" w:rsidRDefault="00BF5540">
      <w:pPr>
        <w:pStyle w:val="a4"/>
        <w:numPr>
          <w:ilvl w:val="0"/>
          <w:numId w:val="3"/>
        </w:numPr>
        <w:tabs>
          <w:tab w:val="left" w:pos="596"/>
        </w:tabs>
        <w:spacing w:before="171" w:line="338" w:lineRule="auto"/>
        <w:ind w:left="112" w:right="273" w:firstLine="0"/>
        <w:rPr>
          <w:rFonts w:ascii="微软雅黑" w:eastAsia="微软雅黑" w:hAnsi="微软雅黑"/>
          <w:sz w:val="24"/>
          <w:szCs w:val="24"/>
        </w:rPr>
      </w:pPr>
      <w:r w:rsidRPr="006F5BF0">
        <w:rPr>
          <w:rFonts w:ascii="微软雅黑" w:eastAsia="微软雅黑" w:hAnsi="微软雅黑"/>
          <w:sz w:val="24"/>
          <w:szCs w:val="24"/>
        </w:rPr>
        <w:t>、国家助学金、免学费补助在册人数按当年录取学生数保持云南省招生考试院录取系统、学籍管理系统、学生资助系统相保持一致；</w:t>
      </w:r>
      <w:r w:rsidRPr="006F5BF0">
        <w:rPr>
          <w:rFonts w:ascii="微软雅黑" w:eastAsia="微软雅黑" w:hAnsi="微软雅黑"/>
          <w:sz w:val="24"/>
          <w:szCs w:val="24"/>
        </w:rPr>
        <w:t xml:space="preserve"> </w:t>
      </w:r>
      <w:r w:rsidRPr="006F5BF0">
        <w:rPr>
          <w:rFonts w:ascii="微软雅黑" w:eastAsia="微软雅黑" w:hAnsi="微软雅黑"/>
          <w:spacing w:val="3"/>
          <w:w w:val="99"/>
          <w:sz w:val="24"/>
          <w:szCs w:val="24"/>
        </w:rPr>
        <w:t>5</w:t>
      </w:r>
      <w:r w:rsidRPr="006F5BF0">
        <w:rPr>
          <w:rFonts w:ascii="微软雅黑" w:eastAsia="微软雅黑" w:hAnsi="微软雅黑"/>
          <w:spacing w:val="-159"/>
          <w:w w:val="99"/>
          <w:sz w:val="24"/>
          <w:szCs w:val="24"/>
        </w:rPr>
        <w:t>）</w:t>
      </w:r>
      <w:r w:rsidRPr="006F5BF0">
        <w:rPr>
          <w:rFonts w:ascii="微软雅黑" w:eastAsia="微软雅黑" w:hAnsi="微软雅黑"/>
          <w:w w:val="99"/>
          <w:sz w:val="24"/>
          <w:szCs w:val="24"/>
        </w:rPr>
        <w:t>、学生取得正式学籍</w:t>
      </w:r>
      <w:r w:rsidRPr="006F5BF0">
        <w:rPr>
          <w:rFonts w:ascii="微软雅黑" w:eastAsia="微软雅黑" w:hAnsi="微软雅黑"/>
          <w:w w:val="99"/>
          <w:sz w:val="24"/>
          <w:szCs w:val="24"/>
        </w:rPr>
        <w:t>后，学校受理学生申请，将初审通过的学生名</w:t>
      </w:r>
      <w:r w:rsidRPr="006F5BF0">
        <w:rPr>
          <w:rFonts w:ascii="微软雅黑" w:eastAsia="微软雅黑" w:hAnsi="微软雅黑"/>
          <w:sz w:val="24"/>
          <w:szCs w:val="24"/>
        </w:rPr>
        <w:t>单汇总形成公示名单，由学生资助管理中心审核后在学校张贴。公示</w:t>
      </w:r>
      <w:r w:rsidRPr="006F5BF0">
        <w:rPr>
          <w:rFonts w:ascii="微软雅黑" w:eastAsia="微软雅黑" w:hAnsi="微软雅黑"/>
          <w:spacing w:val="-27"/>
          <w:sz w:val="24"/>
          <w:szCs w:val="24"/>
        </w:rPr>
        <w:t>时间</w:t>
      </w:r>
      <w:r w:rsidRPr="006F5BF0">
        <w:rPr>
          <w:rFonts w:ascii="微软雅黑" w:eastAsia="微软雅黑" w:hAnsi="微软雅黑"/>
          <w:spacing w:val="-27"/>
          <w:sz w:val="24"/>
          <w:szCs w:val="24"/>
        </w:rPr>
        <w:t xml:space="preserve"> </w:t>
      </w:r>
      <w:r w:rsidRPr="006F5BF0">
        <w:rPr>
          <w:rFonts w:ascii="微软雅黑" w:eastAsia="微软雅黑" w:hAnsi="微软雅黑"/>
          <w:sz w:val="24"/>
          <w:szCs w:val="24"/>
        </w:rPr>
        <w:t>7</w:t>
      </w:r>
      <w:r w:rsidRPr="006F5BF0">
        <w:rPr>
          <w:rFonts w:ascii="微软雅黑" w:eastAsia="微软雅黑" w:hAnsi="微软雅黑"/>
          <w:spacing w:val="-15"/>
          <w:sz w:val="24"/>
          <w:szCs w:val="24"/>
        </w:rPr>
        <w:t xml:space="preserve"> </w:t>
      </w:r>
      <w:r w:rsidRPr="006F5BF0">
        <w:rPr>
          <w:rFonts w:ascii="微软雅黑" w:eastAsia="微软雅黑" w:hAnsi="微软雅黑"/>
          <w:spacing w:val="-15"/>
          <w:sz w:val="24"/>
          <w:szCs w:val="24"/>
        </w:rPr>
        <w:t>个工作日；</w:t>
      </w:r>
    </w:p>
    <w:p w:rsidR="00232003" w:rsidRPr="006F5BF0" w:rsidRDefault="00BF5540">
      <w:pPr>
        <w:pStyle w:val="a4"/>
        <w:numPr>
          <w:ilvl w:val="0"/>
          <w:numId w:val="4"/>
        </w:numPr>
        <w:tabs>
          <w:tab w:val="left" w:pos="596"/>
        </w:tabs>
        <w:spacing w:before="28" w:line="355" w:lineRule="auto"/>
        <w:ind w:right="273" w:firstLine="0"/>
        <w:jc w:val="both"/>
        <w:rPr>
          <w:rFonts w:ascii="微软雅黑" w:eastAsia="微软雅黑" w:hAnsi="微软雅黑"/>
          <w:sz w:val="24"/>
          <w:szCs w:val="24"/>
        </w:rPr>
      </w:pPr>
      <w:r w:rsidRPr="006F5BF0">
        <w:rPr>
          <w:rFonts w:ascii="微软雅黑" w:eastAsia="微软雅黑" w:hAnsi="微软雅黑"/>
          <w:sz w:val="24"/>
          <w:szCs w:val="24"/>
        </w:rPr>
        <w:t>、公示无异议后，学校填写《云南省中等职业学校免学费受助学</w:t>
      </w:r>
      <w:r w:rsidRPr="006F5BF0">
        <w:rPr>
          <w:rFonts w:ascii="微软雅黑" w:eastAsia="微软雅黑" w:hAnsi="微软雅黑"/>
          <w:spacing w:val="-18"/>
          <w:w w:val="95"/>
          <w:sz w:val="24"/>
          <w:szCs w:val="24"/>
        </w:rPr>
        <w:t>生汇总表》，经西山区教育局审核，学校将学生受助信息及学生申请材</w:t>
      </w:r>
      <w:r w:rsidRPr="006F5BF0">
        <w:rPr>
          <w:rFonts w:ascii="微软雅黑" w:eastAsia="微软雅黑" w:hAnsi="微软雅黑"/>
          <w:spacing w:val="-18"/>
          <w:w w:val="95"/>
          <w:sz w:val="24"/>
          <w:szCs w:val="24"/>
        </w:rPr>
        <w:t xml:space="preserve">  </w:t>
      </w:r>
      <w:r w:rsidRPr="006F5BF0">
        <w:rPr>
          <w:rFonts w:ascii="微软雅黑" w:eastAsia="微软雅黑" w:hAnsi="微软雅黑"/>
          <w:spacing w:val="-18"/>
          <w:sz w:val="24"/>
          <w:szCs w:val="24"/>
        </w:rPr>
        <w:t>料存档；</w:t>
      </w:r>
    </w:p>
    <w:p w:rsidR="00232003" w:rsidRPr="006F5BF0" w:rsidRDefault="00BF5540">
      <w:pPr>
        <w:pStyle w:val="a4"/>
        <w:numPr>
          <w:ilvl w:val="0"/>
          <w:numId w:val="4"/>
        </w:numPr>
        <w:tabs>
          <w:tab w:val="left" w:pos="594"/>
        </w:tabs>
        <w:spacing w:before="0" w:line="387" w:lineRule="exact"/>
        <w:ind w:left="593" w:hanging="482"/>
        <w:jc w:val="both"/>
        <w:rPr>
          <w:rFonts w:ascii="微软雅黑" w:eastAsia="微软雅黑" w:hAnsi="微软雅黑"/>
          <w:sz w:val="24"/>
          <w:szCs w:val="24"/>
        </w:rPr>
      </w:pPr>
      <w:r w:rsidRPr="006F5BF0">
        <w:rPr>
          <w:rFonts w:ascii="微软雅黑" w:eastAsia="微软雅黑" w:hAnsi="微软雅黑"/>
          <w:spacing w:val="-36"/>
          <w:sz w:val="24"/>
          <w:szCs w:val="24"/>
        </w:rPr>
        <w:t>、每月</w:t>
      </w:r>
      <w:r w:rsidRPr="006F5BF0">
        <w:rPr>
          <w:rFonts w:ascii="微软雅黑" w:eastAsia="微软雅黑" w:hAnsi="微软雅黑"/>
          <w:spacing w:val="-36"/>
          <w:sz w:val="24"/>
          <w:szCs w:val="24"/>
        </w:rPr>
        <w:t xml:space="preserve"> </w:t>
      </w:r>
      <w:r w:rsidRPr="006F5BF0">
        <w:rPr>
          <w:rFonts w:ascii="微软雅黑" w:eastAsia="微软雅黑" w:hAnsi="微软雅黑"/>
          <w:sz w:val="24"/>
          <w:szCs w:val="24"/>
        </w:rPr>
        <w:t>25</w:t>
      </w:r>
      <w:r w:rsidRPr="006F5BF0">
        <w:rPr>
          <w:rFonts w:ascii="微软雅黑" w:eastAsia="微软雅黑" w:hAnsi="微软雅黑"/>
          <w:spacing w:val="-13"/>
          <w:sz w:val="24"/>
          <w:szCs w:val="24"/>
        </w:rPr>
        <w:t xml:space="preserve"> </w:t>
      </w:r>
      <w:r w:rsidRPr="006F5BF0">
        <w:rPr>
          <w:rFonts w:ascii="微软雅黑" w:eastAsia="微软雅黑" w:hAnsi="微软雅黑"/>
          <w:spacing w:val="-13"/>
          <w:sz w:val="24"/>
          <w:szCs w:val="24"/>
        </w:rPr>
        <w:t>日前对不在校的学生进行异动处理，对受助增减的学生进</w:t>
      </w:r>
    </w:p>
    <w:p w:rsidR="00232003" w:rsidRPr="006F5BF0" w:rsidRDefault="00BF5540">
      <w:pPr>
        <w:pStyle w:val="a3"/>
        <w:spacing w:before="171"/>
        <w:rPr>
          <w:rFonts w:ascii="微软雅黑" w:eastAsia="微软雅黑" w:hAnsi="微软雅黑"/>
          <w:sz w:val="24"/>
          <w:szCs w:val="24"/>
        </w:rPr>
      </w:pPr>
      <w:r w:rsidRPr="006F5BF0">
        <w:rPr>
          <w:rFonts w:ascii="微软雅黑" w:eastAsia="微软雅黑" w:hAnsi="微软雅黑"/>
          <w:sz w:val="24"/>
          <w:szCs w:val="24"/>
        </w:rPr>
        <w:t>行增减处理；</w:t>
      </w:r>
    </w:p>
    <w:p w:rsidR="00232003" w:rsidRPr="006F5BF0" w:rsidRDefault="00BF5540">
      <w:pPr>
        <w:pStyle w:val="a4"/>
        <w:numPr>
          <w:ilvl w:val="0"/>
          <w:numId w:val="4"/>
        </w:numPr>
        <w:tabs>
          <w:tab w:val="left" w:pos="594"/>
        </w:tabs>
        <w:spacing w:before="171"/>
        <w:ind w:left="593" w:hanging="482"/>
        <w:rPr>
          <w:rFonts w:ascii="微软雅黑" w:eastAsia="微软雅黑" w:hAnsi="微软雅黑"/>
          <w:sz w:val="24"/>
          <w:szCs w:val="24"/>
        </w:rPr>
      </w:pPr>
      <w:r w:rsidRPr="006F5BF0">
        <w:rPr>
          <w:rFonts w:ascii="微软雅黑" w:eastAsia="微软雅黑" w:hAnsi="微软雅黑"/>
          <w:spacing w:val="-36"/>
          <w:sz w:val="24"/>
          <w:szCs w:val="24"/>
        </w:rPr>
        <w:t>、每月</w:t>
      </w:r>
      <w:r w:rsidRPr="006F5BF0">
        <w:rPr>
          <w:rFonts w:ascii="微软雅黑" w:eastAsia="微软雅黑" w:hAnsi="微软雅黑"/>
          <w:spacing w:val="-36"/>
          <w:sz w:val="24"/>
          <w:szCs w:val="24"/>
        </w:rPr>
        <w:t xml:space="preserve"> </w:t>
      </w:r>
      <w:r w:rsidRPr="006F5BF0">
        <w:rPr>
          <w:rFonts w:ascii="微软雅黑" w:eastAsia="微软雅黑" w:hAnsi="微软雅黑"/>
          <w:sz w:val="24"/>
          <w:szCs w:val="24"/>
        </w:rPr>
        <w:t>25</w:t>
      </w:r>
      <w:r w:rsidRPr="006F5BF0">
        <w:rPr>
          <w:rFonts w:ascii="微软雅黑" w:eastAsia="微软雅黑" w:hAnsi="微软雅黑"/>
          <w:spacing w:val="-13"/>
          <w:sz w:val="24"/>
          <w:szCs w:val="24"/>
        </w:rPr>
        <w:t xml:space="preserve"> </w:t>
      </w:r>
      <w:r w:rsidRPr="006F5BF0">
        <w:rPr>
          <w:rFonts w:ascii="微软雅黑" w:eastAsia="微软雅黑" w:hAnsi="微软雅黑"/>
          <w:spacing w:val="-13"/>
          <w:sz w:val="24"/>
          <w:szCs w:val="24"/>
        </w:rPr>
        <w:t>日前，将通过审核的学生名单录入全国学生资助管理信息</w:t>
      </w:r>
    </w:p>
    <w:p w:rsidR="00232003" w:rsidRPr="006F5BF0" w:rsidRDefault="00232003">
      <w:pPr>
        <w:rPr>
          <w:rFonts w:ascii="微软雅黑" w:eastAsia="微软雅黑" w:hAnsi="微软雅黑"/>
          <w:sz w:val="24"/>
          <w:szCs w:val="24"/>
        </w:rPr>
        <w:sectPr w:rsidR="00232003" w:rsidRPr="006F5BF0">
          <w:pgSz w:w="11910" w:h="16840"/>
          <w:pgMar w:top="1580" w:right="860" w:bottom="280" w:left="1020" w:header="720" w:footer="720" w:gutter="0"/>
          <w:cols w:space="720"/>
        </w:sectPr>
      </w:pPr>
    </w:p>
    <w:p w:rsidR="00232003" w:rsidRPr="006F5BF0" w:rsidRDefault="00BF5540">
      <w:pPr>
        <w:pStyle w:val="a3"/>
        <w:spacing w:before="147"/>
        <w:rPr>
          <w:rFonts w:ascii="微软雅黑" w:eastAsia="微软雅黑" w:hAnsi="微软雅黑"/>
          <w:sz w:val="24"/>
          <w:szCs w:val="24"/>
        </w:rPr>
      </w:pPr>
      <w:r w:rsidRPr="006F5BF0">
        <w:rPr>
          <w:rFonts w:ascii="微软雅黑" w:eastAsia="微软雅黑" w:hAnsi="微软雅黑"/>
          <w:sz w:val="24"/>
          <w:szCs w:val="24"/>
        </w:rPr>
        <w:lastRenderedPageBreak/>
        <w:t>系统，并通知上级主管部门审核；</w:t>
      </w:r>
    </w:p>
    <w:p w:rsidR="00232003" w:rsidRPr="006F5BF0" w:rsidRDefault="00BF5540">
      <w:pPr>
        <w:pStyle w:val="a4"/>
        <w:numPr>
          <w:ilvl w:val="0"/>
          <w:numId w:val="4"/>
        </w:numPr>
        <w:tabs>
          <w:tab w:val="left" w:pos="594"/>
        </w:tabs>
        <w:spacing w:before="168"/>
        <w:ind w:left="593" w:hanging="482"/>
        <w:rPr>
          <w:rFonts w:ascii="微软雅黑" w:eastAsia="微软雅黑" w:hAnsi="微软雅黑"/>
          <w:sz w:val="24"/>
          <w:szCs w:val="24"/>
        </w:rPr>
      </w:pPr>
      <w:r w:rsidRPr="006F5BF0">
        <w:rPr>
          <w:rFonts w:ascii="微软雅黑" w:eastAsia="微软雅黑" w:hAnsi="微软雅黑"/>
          <w:sz w:val="24"/>
          <w:szCs w:val="24"/>
        </w:rPr>
        <w:t>、上级主管部门补助款拨付到学校后，进行专款专用，专人专管；</w:t>
      </w:r>
    </w:p>
    <w:p w:rsidR="00232003" w:rsidRPr="006F5BF0" w:rsidRDefault="00BF5540">
      <w:pPr>
        <w:pStyle w:val="a4"/>
        <w:numPr>
          <w:ilvl w:val="0"/>
          <w:numId w:val="4"/>
        </w:numPr>
        <w:tabs>
          <w:tab w:val="left" w:pos="755"/>
        </w:tabs>
        <w:spacing w:before="171" w:line="338" w:lineRule="auto"/>
        <w:ind w:right="273" w:firstLine="0"/>
        <w:jc w:val="both"/>
        <w:rPr>
          <w:rFonts w:ascii="微软雅黑" w:eastAsia="微软雅黑" w:hAnsi="微软雅黑"/>
          <w:sz w:val="24"/>
          <w:szCs w:val="24"/>
        </w:rPr>
      </w:pPr>
      <w:r w:rsidRPr="006F5BF0">
        <w:rPr>
          <w:rFonts w:ascii="微软雅黑" w:eastAsia="微软雅黑" w:hAnsi="微软雅黑"/>
          <w:spacing w:val="-12"/>
          <w:sz w:val="24"/>
          <w:szCs w:val="24"/>
        </w:rPr>
        <w:t>、国家助学金、免学费补助本校原则上全部使用中职学生资助卡发放，特殊情况办不到中职学生职助卡的学生由本人申请并提供相关材料，由学校汇总后报西山区教育局审核，使用学生本人办理的普通卡进行发放；</w:t>
      </w:r>
    </w:p>
    <w:p w:rsidR="00232003" w:rsidRPr="006F5BF0" w:rsidRDefault="00BF5540">
      <w:pPr>
        <w:pStyle w:val="a4"/>
        <w:numPr>
          <w:ilvl w:val="0"/>
          <w:numId w:val="4"/>
        </w:numPr>
        <w:tabs>
          <w:tab w:val="left" w:pos="755"/>
        </w:tabs>
        <w:spacing w:before="8" w:line="338" w:lineRule="auto"/>
        <w:ind w:right="112" w:firstLine="0"/>
        <w:jc w:val="both"/>
        <w:rPr>
          <w:rFonts w:ascii="微软雅黑" w:eastAsia="微软雅黑" w:hAnsi="微软雅黑"/>
          <w:sz w:val="24"/>
          <w:szCs w:val="24"/>
        </w:rPr>
      </w:pPr>
      <w:r w:rsidRPr="006F5BF0">
        <w:rPr>
          <w:rFonts w:ascii="微软雅黑" w:eastAsia="微软雅黑" w:hAnsi="微软雅黑"/>
          <w:sz w:val="24"/>
          <w:szCs w:val="24"/>
        </w:rPr>
        <w:t>、本校全部使用中职卡发放，特殊学生申请通过后使用普通卡发</w:t>
      </w:r>
      <w:r w:rsidRPr="006F5BF0">
        <w:rPr>
          <w:rFonts w:ascii="微软雅黑" w:eastAsia="微软雅黑" w:hAnsi="微软雅黑"/>
          <w:spacing w:val="-7"/>
          <w:sz w:val="24"/>
          <w:szCs w:val="24"/>
        </w:rPr>
        <w:t>，无现金发放情况存在，并在发放前进行名册审核，签字、公示、存档</w:t>
      </w:r>
      <w:r w:rsidRPr="006F5BF0">
        <w:rPr>
          <w:rFonts w:ascii="微软雅黑" w:eastAsia="微软雅黑" w:hAnsi="微软雅黑"/>
          <w:spacing w:val="-7"/>
          <w:w w:val="99"/>
          <w:sz w:val="24"/>
          <w:szCs w:val="24"/>
        </w:rPr>
        <w:t>。</w:t>
      </w:r>
      <w:r w:rsidRPr="006F5BF0">
        <w:rPr>
          <w:rFonts w:ascii="微软雅黑" w:eastAsia="微软雅黑" w:hAnsi="微软雅黑"/>
          <w:spacing w:val="-7"/>
          <w:w w:val="99"/>
          <w:sz w:val="24"/>
          <w:szCs w:val="24"/>
        </w:rPr>
        <w:t xml:space="preserve"> </w:t>
      </w:r>
      <w:r w:rsidRPr="006F5BF0">
        <w:rPr>
          <w:rFonts w:ascii="微软雅黑" w:eastAsia="微软雅黑" w:hAnsi="微软雅黑"/>
          <w:spacing w:val="1"/>
          <w:w w:val="99"/>
          <w:sz w:val="24"/>
          <w:szCs w:val="24"/>
        </w:rPr>
        <w:t>12</w:t>
      </w:r>
      <w:r w:rsidRPr="006F5BF0">
        <w:rPr>
          <w:rFonts w:ascii="微软雅黑" w:eastAsia="微软雅黑" w:hAnsi="微软雅黑"/>
          <w:spacing w:val="-161"/>
          <w:w w:val="99"/>
          <w:sz w:val="24"/>
          <w:szCs w:val="24"/>
        </w:rPr>
        <w:t>）</w:t>
      </w:r>
      <w:r w:rsidRPr="006F5BF0">
        <w:rPr>
          <w:rFonts w:ascii="微软雅黑" w:eastAsia="微软雅黑" w:hAnsi="微软雅黑"/>
          <w:w w:val="99"/>
          <w:sz w:val="24"/>
          <w:szCs w:val="24"/>
        </w:rPr>
        <w:t>、内部监督管理工作措施</w:t>
      </w:r>
    </w:p>
    <w:p w:rsidR="00232003" w:rsidRPr="006F5BF0" w:rsidRDefault="00BF5540">
      <w:pPr>
        <w:pStyle w:val="a3"/>
        <w:spacing w:before="6" w:line="338" w:lineRule="auto"/>
        <w:ind w:right="273"/>
        <w:rPr>
          <w:rFonts w:ascii="微软雅黑" w:eastAsia="微软雅黑" w:hAnsi="微软雅黑"/>
          <w:sz w:val="24"/>
          <w:szCs w:val="24"/>
        </w:rPr>
      </w:pPr>
      <w:r w:rsidRPr="006F5BF0">
        <w:rPr>
          <w:rFonts w:ascii="微软雅黑" w:eastAsia="微软雅黑" w:hAnsi="微软雅黑"/>
          <w:sz w:val="24"/>
          <w:szCs w:val="24"/>
        </w:rPr>
        <w:t></w:t>
      </w:r>
      <w:r w:rsidRPr="006F5BF0">
        <w:rPr>
          <w:rFonts w:ascii="微软雅黑" w:eastAsia="微软雅黑" w:hAnsi="微软雅黑"/>
          <w:sz w:val="24"/>
          <w:szCs w:val="24"/>
        </w:rPr>
        <w:t>、学校有专门的督查部门每学期初对学生录取、学籍注册、资助评选工作进行检查核实，确保学生信息准确性；</w:t>
      </w:r>
    </w:p>
    <w:p w:rsidR="00232003" w:rsidRPr="006F5BF0" w:rsidRDefault="00BF5540">
      <w:pPr>
        <w:pStyle w:val="a3"/>
        <w:spacing w:before="3"/>
        <w:rPr>
          <w:rFonts w:ascii="微软雅黑" w:eastAsia="微软雅黑" w:hAnsi="微软雅黑"/>
          <w:sz w:val="24"/>
          <w:szCs w:val="24"/>
        </w:rPr>
      </w:pPr>
      <w:r w:rsidRPr="006F5BF0">
        <w:rPr>
          <w:rFonts w:ascii="微软雅黑" w:eastAsia="微软雅黑" w:hAnsi="微软雅黑"/>
          <w:sz w:val="24"/>
          <w:szCs w:val="24"/>
        </w:rPr>
        <w:t></w:t>
      </w:r>
      <w:r w:rsidRPr="006F5BF0">
        <w:rPr>
          <w:rFonts w:ascii="微软雅黑" w:eastAsia="微软雅黑" w:hAnsi="微软雅黑"/>
          <w:sz w:val="24"/>
          <w:szCs w:val="24"/>
        </w:rPr>
        <w:t>、每月</w:t>
      </w:r>
      <w:r w:rsidRPr="006F5BF0">
        <w:rPr>
          <w:rFonts w:ascii="微软雅黑" w:eastAsia="微软雅黑" w:hAnsi="微软雅黑"/>
          <w:sz w:val="24"/>
          <w:szCs w:val="24"/>
        </w:rPr>
        <w:t>统一进班进行点名清查工作，核对学生是否正常在校并通报；</w:t>
      </w:r>
    </w:p>
    <w:p w:rsidR="00232003" w:rsidRPr="006F5BF0" w:rsidRDefault="00BF5540">
      <w:pPr>
        <w:pStyle w:val="a3"/>
        <w:spacing w:before="171"/>
        <w:rPr>
          <w:rFonts w:ascii="微软雅黑" w:eastAsia="微软雅黑" w:hAnsi="微软雅黑"/>
          <w:sz w:val="24"/>
          <w:szCs w:val="24"/>
        </w:rPr>
      </w:pPr>
      <w:r w:rsidRPr="006F5BF0">
        <w:rPr>
          <w:rFonts w:ascii="微软雅黑" w:eastAsia="微软雅黑" w:hAnsi="微软雅黑"/>
          <w:sz w:val="24"/>
          <w:szCs w:val="24"/>
        </w:rPr>
        <w:t></w:t>
      </w:r>
      <w:r w:rsidRPr="006F5BF0">
        <w:rPr>
          <w:rFonts w:ascii="微软雅黑" w:eastAsia="微软雅黑" w:hAnsi="微软雅黑"/>
          <w:sz w:val="24"/>
          <w:szCs w:val="24"/>
        </w:rPr>
        <w:t>、存档材料是否完整，是否符合国家相关要求；</w:t>
      </w:r>
    </w:p>
    <w:p w:rsidR="00232003" w:rsidRPr="006F5BF0" w:rsidRDefault="00BF5540">
      <w:pPr>
        <w:pStyle w:val="a3"/>
        <w:spacing w:before="132"/>
        <w:rPr>
          <w:rFonts w:ascii="微软雅黑" w:eastAsia="微软雅黑" w:hAnsi="微软雅黑"/>
          <w:sz w:val="24"/>
          <w:szCs w:val="24"/>
        </w:rPr>
      </w:pPr>
      <w:r w:rsidRPr="006F5BF0">
        <w:rPr>
          <w:rFonts w:ascii="微软雅黑" w:eastAsia="微软雅黑" w:hAnsi="微软雅黑"/>
          <w:sz w:val="24"/>
          <w:szCs w:val="24"/>
        </w:rPr>
        <w:t></w:t>
      </w:r>
      <w:r w:rsidRPr="006F5BF0">
        <w:rPr>
          <w:rFonts w:ascii="微软雅黑" w:eastAsia="微软雅黑" w:hAnsi="微软雅黑"/>
          <w:sz w:val="24"/>
          <w:szCs w:val="24"/>
        </w:rPr>
        <w:t>、定期核查国家助学金、免学费补助资金使用情况并通报。</w:t>
      </w:r>
    </w:p>
    <w:p w:rsidR="00232003" w:rsidRPr="006F5BF0" w:rsidRDefault="00BF5540">
      <w:pPr>
        <w:pStyle w:val="a4"/>
        <w:numPr>
          <w:ilvl w:val="1"/>
          <w:numId w:val="2"/>
        </w:numPr>
        <w:tabs>
          <w:tab w:val="left" w:pos="675"/>
        </w:tabs>
        <w:ind w:hanging="563"/>
        <w:jc w:val="both"/>
        <w:rPr>
          <w:rFonts w:ascii="微软雅黑" w:eastAsia="微软雅黑" w:hAnsi="微软雅黑"/>
          <w:sz w:val="24"/>
          <w:szCs w:val="24"/>
        </w:rPr>
      </w:pPr>
      <w:r w:rsidRPr="006F5BF0">
        <w:rPr>
          <w:rFonts w:ascii="微软雅黑" w:eastAsia="微软雅黑" w:hAnsi="微软雅黑"/>
          <w:sz w:val="24"/>
          <w:szCs w:val="24"/>
        </w:rPr>
        <w:t>就业质量</w:t>
      </w:r>
    </w:p>
    <w:p w:rsidR="00232003" w:rsidRPr="006F5BF0" w:rsidRDefault="00BF5540">
      <w:pPr>
        <w:pStyle w:val="a3"/>
        <w:spacing w:line="364" w:lineRule="auto"/>
        <w:ind w:right="270" w:firstLine="640"/>
        <w:jc w:val="both"/>
        <w:rPr>
          <w:rFonts w:ascii="微软雅黑" w:eastAsia="微软雅黑" w:hAnsi="微软雅黑"/>
          <w:sz w:val="24"/>
          <w:szCs w:val="24"/>
        </w:rPr>
      </w:pPr>
      <w:r w:rsidRPr="006F5BF0">
        <w:rPr>
          <w:rFonts w:ascii="微软雅黑" w:eastAsia="微软雅黑" w:hAnsi="微软雅黑"/>
          <w:spacing w:val="-18"/>
          <w:sz w:val="24"/>
          <w:szCs w:val="24"/>
        </w:rPr>
        <w:t>我校与</w:t>
      </w:r>
      <w:r w:rsidRPr="006F5BF0">
        <w:rPr>
          <w:rFonts w:ascii="微软雅黑" w:eastAsia="微软雅黑" w:hAnsi="微软雅黑"/>
          <w:spacing w:val="-18"/>
          <w:sz w:val="24"/>
          <w:szCs w:val="24"/>
        </w:rPr>
        <w:t xml:space="preserve"> </w:t>
      </w:r>
      <w:r w:rsidRPr="006F5BF0">
        <w:rPr>
          <w:rFonts w:ascii="微软雅黑" w:eastAsia="微软雅黑" w:hAnsi="微软雅黑"/>
          <w:sz w:val="24"/>
          <w:szCs w:val="24"/>
        </w:rPr>
        <w:t>200</w:t>
      </w:r>
      <w:r w:rsidRPr="006F5BF0">
        <w:rPr>
          <w:rFonts w:ascii="微软雅黑" w:eastAsia="微软雅黑" w:hAnsi="微软雅黑"/>
          <w:spacing w:val="-9"/>
          <w:sz w:val="24"/>
          <w:szCs w:val="24"/>
        </w:rPr>
        <w:t xml:space="preserve"> </w:t>
      </w:r>
      <w:r w:rsidRPr="006F5BF0">
        <w:rPr>
          <w:rFonts w:ascii="微软雅黑" w:eastAsia="微软雅黑" w:hAnsi="微软雅黑"/>
          <w:spacing w:val="-9"/>
          <w:sz w:val="24"/>
          <w:szCs w:val="24"/>
        </w:rPr>
        <w:t>余家用人单位签订长期合作协议，定向培养互联网复合型人才，让毕业学生能够就业；学院引进了电商企业入驻，创建心为电商创业园区，实现在校即创业。毕业生上岗前，就业指导老师对其进行</w:t>
      </w:r>
      <w:r w:rsidRPr="006F5BF0">
        <w:rPr>
          <w:rFonts w:ascii="微软雅黑" w:eastAsia="微软雅黑" w:hAnsi="微软雅黑"/>
          <w:spacing w:val="-9"/>
          <w:sz w:val="24"/>
          <w:szCs w:val="24"/>
        </w:rPr>
        <w:t>“</w:t>
      </w:r>
      <w:r w:rsidRPr="006F5BF0">
        <w:rPr>
          <w:rFonts w:ascii="微软雅黑" w:eastAsia="微软雅黑" w:hAnsi="微软雅黑"/>
          <w:spacing w:val="-9"/>
          <w:sz w:val="24"/>
          <w:szCs w:val="24"/>
        </w:rPr>
        <w:t>一对一</w:t>
      </w:r>
      <w:r w:rsidRPr="006F5BF0">
        <w:rPr>
          <w:rFonts w:ascii="微软雅黑" w:eastAsia="微软雅黑" w:hAnsi="微软雅黑"/>
          <w:spacing w:val="-9"/>
          <w:sz w:val="24"/>
          <w:szCs w:val="24"/>
        </w:rPr>
        <w:t>”</w:t>
      </w:r>
      <w:r w:rsidRPr="006F5BF0">
        <w:rPr>
          <w:rFonts w:ascii="微软雅黑" w:eastAsia="微软雅黑" w:hAnsi="微软雅黑"/>
          <w:spacing w:val="-9"/>
          <w:sz w:val="24"/>
          <w:szCs w:val="24"/>
        </w:rPr>
        <w:t>贴心指导；上岗一周内赴企业实地回访；工作一个月后电话回访；以后不定期对毕业生进行实地或电话回访，不仅让学</w:t>
      </w:r>
      <w:r w:rsidRPr="006F5BF0">
        <w:rPr>
          <w:rFonts w:ascii="微软雅黑" w:eastAsia="微软雅黑" w:hAnsi="微软雅黑"/>
          <w:spacing w:val="-21"/>
          <w:w w:val="95"/>
          <w:sz w:val="24"/>
          <w:szCs w:val="24"/>
        </w:rPr>
        <w:t>子在校享受方便、快捷、贴心的就业服务，还能享受持续、完善的</w:t>
      </w:r>
      <w:r w:rsidRPr="006F5BF0">
        <w:rPr>
          <w:rFonts w:ascii="微软雅黑" w:eastAsia="微软雅黑" w:hAnsi="微软雅黑"/>
          <w:spacing w:val="-21"/>
          <w:w w:val="95"/>
          <w:sz w:val="24"/>
          <w:szCs w:val="24"/>
        </w:rPr>
        <w:t>“</w:t>
      </w:r>
      <w:r w:rsidRPr="006F5BF0">
        <w:rPr>
          <w:rFonts w:ascii="微软雅黑" w:eastAsia="微软雅黑" w:hAnsi="微软雅黑"/>
          <w:spacing w:val="-21"/>
          <w:w w:val="95"/>
          <w:sz w:val="24"/>
          <w:szCs w:val="24"/>
        </w:rPr>
        <w:t>售</w:t>
      </w:r>
      <w:r w:rsidRPr="006F5BF0">
        <w:rPr>
          <w:rFonts w:ascii="微软雅黑" w:eastAsia="微软雅黑" w:hAnsi="微软雅黑"/>
          <w:spacing w:val="-21"/>
          <w:w w:val="95"/>
          <w:sz w:val="24"/>
          <w:szCs w:val="24"/>
        </w:rPr>
        <w:t xml:space="preserve">  </w:t>
      </w:r>
      <w:r w:rsidRPr="006F5BF0">
        <w:rPr>
          <w:rFonts w:ascii="微软雅黑" w:eastAsia="微软雅黑" w:hAnsi="微软雅黑"/>
          <w:spacing w:val="-21"/>
          <w:sz w:val="24"/>
          <w:szCs w:val="24"/>
        </w:rPr>
        <w:t>后</w:t>
      </w:r>
      <w:r w:rsidRPr="006F5BF0">
        <w:rPr>
          <w:rFonts w:ascii="微软雅黑" w:eastAsia="微软雅黑" w:hAnsi="微软雅黑"/>
          <w:spacing w:val="-21"/>
          <w:sz w:val="24"/>
          <w:szCs w:val="24"/>
        </w:rPr>
        <w:t>”</w:t>
      </w:r>
      <w:r w:rsidRPr="006F5BF0">
        <w:rPr>
          <w:rFonts w:ascii="微软雅黑" w:eastAsia="微软雅黑" w:hAnsi="微软雅黑"/>
          <w:spacing w:val="-21"/>
          <w:sz w:val="24"/>
          <w:szCs w:val="24"/>
        </w:rPr>
        <w:t>服务，保证每位毕业生大踏阔步，迈向成功！同时，与全国各地</w:t>
      </w:r>
    </w:p>
    <w:p w:rsidR="00232003" w:rsidRPr="006F5BF0" w:rsidRDefault="00232003">
      <w:pPr>
        <w:spacing w:line="364" w:lineRule="auto"/>
        <w:jc w:val="both"/>
        <w:rPr>
          <w:rFonts w:ascii="微软雅黑" w:eastAsia="微软雅黑" w:hAnsi="微软雅黑"/>
          <w:sz w:val="24"/>
          <w:szCs w:val="24"/>
        </w:rPr>
        <w:sectPr w:rsidR="00232003" w:rsidRPr="006F5BF0">
          <w:pgSz w:w="11910" w:h="16840"/>
          <w:pgMar w:top="1580" w:right="860" w:bottom="280" w:left="1020" w:header="720" w:footer="720" w:gutter="0"/>
          <w:cols w:space="720"/>
        </w:sectPr>
      </w:pPr>
    </w:p>
    <w:p w:rsidR="00232003" w:rsidRPr="006F5BF0" w:rsidRDefault="00BF5540">
      <w:pPr>
        <w:pStyle w:val="a3"/>
        <w:spacing w:before="108" w:line="364" w:lineRule="auto"/>
        <w:ind w:right="275"/>
        <w:rPr>
          <w:rFonts w:ascii="微软雅黑" w:eastAsia="微软雅黑" w:hAnsi="微软雅黑"/>
          <w:sz w:val="24"/>
          <w:szCs w:val="24"/>
        </w:rPr>
      </w:pPr>
      <w:r w:rsidRPr="006F5BF0">
        <w:rPr>
          <w:rFonts w:ascii="微软雅黑" w:eastAsia="微软雅黑" w:hAnsi="微软雅黑"/>
          <w:sz w:val="24"/>
          <w:szCs w:val="24"/>
        </w:rPr>
        <w:lastRenderedPageBreak/>
        <w:t>的政府就业指导机构、人才市场密切联系，打通就业渠道，及时注册学生毕业信息，定期举办大型人才交流会、校园专场招聘会，学生足不出户即可轻松就业，毫无后顾之忧。在上级部门的指导和支持下，</w:t>
      </w:r>
      <w:r w:rsidRPr="006F5BF0">
        <w:rPr>
          <w:rFonts w:ascii="微软雅黑" w:eastAsia="微软雅黑" w:hAnsi="微软雅黑"/>
          <w:sz w:val="24"/>
          <w:szCs w:val="24"/>
        </w:rPr>
        <w:t xml:space="preserve"> 2020</w:t>
      </w:r>
      <w:r w:rsidRPr="006F5BF0">
        <w:rPr>
          <w:rFonts w:ascii="微软雅黑" w:eastAsia="微软雅黑" w:hAnsi="微软雅黑"/>
          <w:spacing w:val="-12"/>
          <w:sz w:val="24"/>
          <w:szCs w:val="24"/>
        </w:rPr>
        <w:t xml:space="preserve"> </w:t>
      </w:r>
      <w:r w:rsidRPr="006F5BF0">
        <w:rPr>
          <w:rFonts w:ascii="微软雅黑" w:eastAsia="微软雅黑" w:hAnsi="微软雅黑"/>
          <w:spacing w:val="-12"/>
          <w:sz w:val="24"/>
          <w:szCs w:val="24"/>
        </w:rPr>
        <w:t>年我校毕业生就业率为</w:t>
      </w:r>
      <w:r w:rsidRPr="006F5BF0">
        <w:rPr>
          <w:rFonts w:ascii="微软雅黑" w:eastAsia="微软雅黑" w:hAnsi="微软雅黑"/>
          <w:spacing w:val="-12"/>
          <w:sz w:val="24"/>
          <w:szCs w:val="24"/>
        </w:rPr>
        <w:t xml:space="preserve"> </w:t>
      </w:r>
      <w:r w:rsidRPr="006F5BF0">
        <w:rPr>
          <w:rFonts w:ascii="微软雅黑" w:eastAsia="微软雅黑" w:hAnsi="微软雅黑"/>
          <w:spacing w:val="2"/>
          <w:sz w:val="24"/>
          <w:szCs w:val="24"/>
        </w:rPr>
        <w:t>97</w:t>
      </w:r>
      <w:r w:rsidRPr="006F5BF0">
        <w:rPr>
          <w:rFonts w:ascii="微软雅黑" w:eastAsia="微软雅黑" w:hAnsi="微软雅黑"/>
          <w:spacing w:val="-7"/>
          <w:sz w:val="24"/>
          <w:szCs w:val="24"/>
        </w:rPr>
        <w:t>%</w:t>
      </w:r>
      <w:r w:rsidRPr="006F5BF0">
        <w:rPr>
          <w:rFonts w:ascii="微软雅黑" w:eastAsia="微软雅黑" w:hAnsi="微软雅黑"/>
          <w:spacing w:val="-7"/>
          <w:sz w:val="24"/>
          <w:szCs w:val="24"/>
        </w:rPr>
        <w:t>，对口就业率为</w:t>
      </w:r>
      <w:r w:rsidRPr="006F5BF0">
        <w:rPr>
          <w:rFonts w:ascii="微软雅黑" w:eastAsia="微软雅黑" w:hAnsi="微软雅黑"/>
          <w:spacing w:val="-7"/>
          <w:sz w:val="24"/>
          <w:szCs w:val="24"/>
        </w:rPr>
        <w:t xml:space="preserve"> </w:t>
      </w:r>
      <w:r w:rsidRPr="006F5BF0">
        <w:rPr>
          <w:rFonts w:ascii="微软雅黑" w:eastAsia="微软雅黑" w:hAnsi="微软雅黑"/>
          <w:sz w:val="24"/>
          <w:szCs w:val="24"/>
        </w:rPr>
        <w:t>90</w:t>
      </w:r>
      <w:r w:rsidRPr="006F5BF0">
        <w:rPr>
          <w:rFonts w:ascii="微软雅黑" w:eastAsia="微软雅黑" w:hAnsi="微软雅黑"/>
          <w:spacing w:val="3"/>
          <w:sz w:val="24"/>
          <w:szCs w:val="24"/>
        </w:rPr>
        <w:t>%</w:t>
      </w:r>
      <w:r w:rsidRPr="006F5BF0">
        <w:rPr>
          <w:rFonts w:ascii="微软雅黑" w:eastAsia="微软雅黑" w:hAnsi="微软雅黑"/>
          <w:spacing w:val="3"/>
          <w:sz w:val="24"/>
          <w:szCs w:val="24"/>
        </w:rPr>
        <w:t>以上，初次起薪</w:t>
      </w:r>
      <w:r w:rsidRPr="006F5BF0">
        <w:rPr>
          <w:rFonts w:ascii="微软雅黑" w:eastAsia="微软雅黑" w:hAnsi="微软雅黑"/>
          <w:spacing w:val="-18"/>
          <w:sz w:val="24"/>
          <w:szCs w:val="24"/>
        </w:rPr>
        <w:t>在</w:t>
      </w:r>
      <w:r w:rsidRPr="006F5BF0">
        <w:rPr>
          <w:rFonts w:ascii="微软雅黑" w:eastAsia="微软雅黑" w:hAnsi="微软雅黑"/>
          <w:spacing w:val="-18"/>
          <w:sz w:val="24"/>
          <w:szCs w:val="24"/>
        </w:rPr>
        <w:t xml:space="preserve"> </w:t>
      </w:r>
      <w:r w:rsidRPr="006F5BF0">
        <w:rPr>
          <w:rFonts w:ascii="微软雅黑" w:eastAsia="微软雅黑" w:hAnsi="微软雅黑"/>
          <w:sz w:val="24"/>
          <w:szCs w:val="24"/>
        </w:rPr>
        <w:t>3500</w:t>
      </w:r>
      <w:r w:rsidRPr="006F5BF0">
        <w:rPr>
          <w:rFonts w:ascii="微软雅黑" w:eastAsia="微软雅黑" w:hAnsi="微软雅黑"/>
          <w:spacing w:val="-9"/>
          <w:sz w:val="24"/>
          <w:szCs w:val="24"/>
        </w:rPr>
        <w:t xml:space="preserve"> </w:t>
      </w:r>
      <w:r w:rsidRPr="006F5BF0">
        <w:rPr>
          <w:rFonts w:ascii="微软雅黑" w:eastAsia="微软雅黑" w:hAnsi="微软雅黑"/>
          <w:spacing w:val="-9"/>
          <w:sz w:val="24"/>
          <w:szCs w:val="24"/>
        </w:rPr>
        <w:t>元以上，升入高等教育比例</w:t>
      </w:r>
      <w:r w:rsidRPr="006F5BF0">
        <w:rPr>
          <w:rFonts w:ascii="微软雅黑" w:eastAsia="微软雅黑" w:hAnsi="微软雅黑"/>
          <w:spacing w:val="-9"/>
          <w:sz w:val="24"/>
          <w:szCs w:val="24"/>
        </w:rPr>
        <w:t xml:space="preserve"> </w:t>
      </w:r>
      <w:r w:rsidRPr="006F5BF0">
        <w:rPr>
          <w:rFonts w:ascii="微软雅黑" w:eastAsia="微软雅黑" w:hAnsi="微软雅黑"/>
          <w:sz w:val="24"/>
          <w:szCs w:val="24"/>
        </w:rPr>
        <w:t>5%</w:t>
      </w:r>
      <w:r w:rsidRPr="006F5BF0">
        <w:rPr>
          <w:rFonts w:ascii="微软雅黑" w:eastAsia="微软雅黑" w:hAnsi="微软雅黑"/>
          <w:sz w:val="24"/>
          <w:szCs w:val="24"/>
        </w:rPr>
        <w:t>，与上一年度基本持平。</w:t>
      </w:r>
      <w:r w:rsidRPr="006F5BF0">
        <w:rPr>
          <w:rFonts w:ascii="微软雅黑" w:eastAsia="微软雅黑" w:hAnsi="微软雅黑"/>
          <w:sz w:val="24"/>
          <w:szCs w:val="24"/>
        </w:rPr>
        <w:t>2</w:t>
      </w:r>
      <w:r w:rsidRPr="006F5BF0">
        <w:rPr>
          <w:rFonts w:ascii="微软雅黑" w:eastAsia="微软雅黑" w:hAnsi="微软雅黑"/>
          <w:sz w:val="24"/>
          <w:szCs w:val="24"/>
        </w:rPr>
        <w:t>，</w:t>
      </w:r>
      <w:r w:rsidRPr="006F5BF0">
        <w:rPr>
          <w:rFonts w:ascii="微软雅黑" w:eastAsia="微软雅黑" w:hAnsi="微软雅黑"/>
          <w:sz w:val="24"/>
          <w:szCs w:val="24"/>
        </w:rPr>
        <w:t>5</w:t>
      </w:r>
      <w:r w:rsidRPr="006F5BF0">
        <w:rPr>
          <w:rFonts w:ascii="微软雅黑" w:eastAsia="微软雅黑" w:hAnsi="微软雅黑"/>
          <w:spacing w:val="-17"/>
          <w:sz w:val="24"/>
          <w:szCs w:val="24"/>
        </w:rPr>
        <w:t xml:space="preserve"> </w:t>
      </w:r>
      <w:r w:rsidRPr="006F5BF0">
        <w:rPr>
          <w:rFonts w:ascii="微软雅黑" w:eastAsia="微软雅黑" w:hAnsi="微软雅黑"/>
          <w:spacing w:val="-17"/>
          <w:sz w:val="24"/>
          <w:szCs w:val="24"/>
        </w:rPr>
        <w:t>职业发展</w:t>
      </w:r>
    </w:p>
    <w:p w:rsidR="00232003" w:rsidRPr="006F5BF0" w:rsidRDefault="00BF5540">
      <w:pPr>
        <w:pStyle w:val="a3"/>
        <w:spacing w:before="5" w:line="364" w:lineRule="auto"/>
        <w:ind w:right="311" w:firstLine="640"/>
        <w:jc w:val="both"/>
        <w:rPr>
          <w:rFonts w:ascii="微软雅黑" w:eastAsia="微软雅黑" w:hAnsi="微软雅黑"/>
          <w:sz w:val="24"/>
          <w:szCs w:val="24"/>
        </w:rPr>
      </w:pPr>
      <w:r w:rsidRPr="006F5BF0">
        <w:rPr>
          <w:rFonts w:ascii="微软雅黑" w:eastAsia="微软雅黑" w:hAnsi="微软雅黑"/>
          <w:sz w:val="24"/>
          <w:szCs w:val="24"/>
        </w:rPr>
        <w:t>各专业通过充分的市场调研确定人才培养规格和专业培养目标，</w:t>
      </w:r>
      <w:r w:rsidRPr="006F5BF0">
        <w:rPr>
          <w:rFonts w:ascii="微软雅黑" w:eastAsia="微软雅黑" w:hAnsi="微软雅黑"/>
          <w:sz w:val="24"/>
          <w:szCs w:val="24"/>
        </w:rPr>
        <w:t xml:space="preserve"> </w:t>
      </w:r>
      <w:r w:rsidRPr="006F5BF0">
        <w:rPr>
          <w:rFonts w:ascii="微软雅黑" w:eastAsia="微软雅黑" w:hAnsi="微软雅黑"/>
          <w:sz w:val="24"/>
          <w:szCs w:val="24"/>
        </w:rPr>
        <w:t>制订专业培养方案，重构课程体系和确定课程标准，遵循学生的认知规律及职业成长规律，真正形成融合学生人文素养、专业知识、职业技能、职业态度和职业素养的培养体系，其中包含通过校内实训、校外实训和顶岗实习递进式的系统的专业实践教学体系，积极探索现代互联网教学体系，通过理论和上机实训为一体化的教学模式及课程结课答辩、学生结课作品展等多种教学方式相结合，实现高技能人才培养。</w:t>
      </w:r>
    </w:p>
    <w:p w:rsidR="00232003" w:rsidRPr="006F5BF0" w:rsidRDefault="00BF5540">
      <w:pPr>
        <w:pStyle w:val="a3"/>
        <w:spacing w:before="7"/>
        <w:rPr>
          <w:rFonts w:ascii="微软雅黑" w:eastAsia="微软雅黑" w:hAnsi="微软雅黑"/>
          <w:sz w:val="24"/>
          <w:szCs w:val="24"/>
        </w:rPr>
      </w:pPr>
      <w:r w:rsidRPr="006F5BF0">
        <w:rPr>
          <w:rFonts w:ascii="微软雅黑" w:eastAsia="微软雅黑" w:hAnsi="微软雅黑"/>
          <w:sz w:val="24"/>
          <w:szCs w:val="24"/>
        </w:rPr>
        <w:t>3</w:t>
      </w:r>
      <w:r w:rsidRPr="006F5BF0">
        <w:rPr>
          <w:rFonts w:ascii="微软雅黑" w:eastAsia="微软雅黑" w:hAnsi="微软雅黑"/>
          <w:sz w:val="24"/>
          <w:szCs w:val="24"/>
        </w:rPr>
        <w:t>、质量保障措施</w:t>
      </w:r>
    </w:p>
    <w:p w:rsidR="00232003" w:rsidRPr="006F5BF0" w:rsidRDefault="00BF5540">
      <w:pPr>
        <w:pStyle w:val="a3"/>
        <w:spacing w:before="213"/>
        <w:rPr>
          <w:rFonts w:ascii="微软雅黑" w:eastAsia="微软雅黑" w:hAnsi="微软雅黑"/>
          <w:sz w:val="24"/>
          <w:szCs w:val="24"/>
        </w:rPr>
      </w:pPr>
      <w:r w:rsidRPr="006F5BF0">
        <w:rPr>
          <w:rFonts w:ascii="微软雅黑" w:eastAsia="微软雅黑" w:hAnsi="微软雅黑"/>
          <w:sz w:val="24"/>
          <w:szCs w:val="24"/>
        </w:rPr>
        <w:t>3.1</w:t>
      </w:r>
      <w:r w:rsidRPr="006F5BF0">
        <w:rPr>
          <w:rFonts w:ascii="微软雅黑" w:eastAsia="微软雅黑" w:hAnsi="微软雅黑"/>
          <w:sz w:val="24"/>
          <w:szCs w:val="24"/>
        </w:rPr>
        <w:t>、专业动态调整</w:t>
      </w:r>
    </w:p>
    <w:p w:rsidR="00232003" w:rsidRPr="006F5BF0" w:rsidRDefault="00BF5540">
      <w:pPr>
        <w:pStyle w:val="a3"/>
        <w:spacing w:before="215" w:line="364" w:lineRule="auto"/>
        <w:ind w:right="273" w:firstLine="640"/>
        <w:jc w:val="both"/>
        <w:rPr>
          <w:rFonts w:ascii="微软雅黑" w:eastAsia="微软雅黑" w:hAnsi="微软雅黑"/>
          <w:sz w:val="24"/>
          <w:szCs w:val="24"/>
        </w:rPr>
      </w:pPr>
      <w:r w:rsidRPr="006F5BF0">
        <w:rPr>
          <w:rFonts w:ascii="微软雅黑" w:eastAsia="微软雅黑" w:hAnsi="微软雅黑"/>
          <w:sz w:val="24"/>
          <w:szCs w:val="24"/>
        </w:rPr>
        <w:t>随着我国经济结构调整、产业升级，对职业院校的专业</w:t>
      </w:r>
      <w:r w:rsidRPr="006F5BF0">
        <w:rPr>
          <w:rFonts w:ascii="微软雅黑" w:eastAsia="微软雅黑" w:hAnsi="微软雅黑"/>
          <w:sz w:val="24"/>
          <w:szCs w:val="24"/>
        </w:rPr>
        <w:t>布局、专业人才培养目标、专业人才培养方案、专业教学资源等方面也提出了要进行相应的调整要求。我校遵循系统化及持续改进原则，构建包括市场调研、专业决策、专业设计、专业资源建设、专业运行及专业评估等环节的专业动态调整机制，保证专业建设工作的质量。</w:t>
      </w:r>
    </w:p>
    <w:p w:rsidR="00232003" w:rsidRPr="006F5BF0" w:rsidRDefault="00BF5540">
      <w:pPr>
        <w:pStyle w:val="a3"/>
        <w:spacing w:before="3"/>
        <w:rPr>
          <w:rFonts w:ascii="微软雅黑" w:eastAsia="微软雅黑" w:hAnsi="微软雅黑"/>
          <w:sz w:val="24"/>
          <w:szCs w:val="24"/>
        </w:rPr>
      </w:pPr>
      <w:r w:rsidRPr="006F5BF0">
        <w:rPr>
          <w:rFonts w:ascii="微软雅黑" w:eastAsia="微软雅黑" w:hAnsi="微软雅黑"/>
          <w:sz w:val="24"/>
          <w:szCs w:val="24"/>
        </w:rPr>
        <w:t>我校在注重专业结构建设与市场调节机制，增加电竞专业，把学校教</w:t>
      </w:r>
    </w:p>
    <w:p w:rsidR="00232003" w:rsidRPr="006F5BF0" w:rsidRDefault="00232003">
      <w:pPr>
        <w:rPr>
          <w:rFonts w:ascii="微软雅黑" w:eastAsia="微软雅黑" w:hAnsi="微软雅黑"/>
          <w:sz w:val="24"/>
          <w:szCs w:val="24"/>
        </w:rPr>
        <w:sectPr w:rsidR="00232003" w:rsidRPr="006F5BF0">
          <w:pgSz w:w="11910" w:h="16840"/>
          <w:pgMar w:top="1580" w:right="860" w:bottom="280" w:left="1020" w:header="720" w:footer="720" w:gutter="0"/>
          <w:cols w:space="720"/>
        </w:sectPr>
      </w:pPr>
    </w:p>
    <w:p w:rsidR="00232003" w:rsidRPr="006F5BF0" w:rsidRDefault="00BF5540">
      <w:pPr>
        <w:pStyle w:val="a3"/>
        <w:spacing w:before="108"/>
        <w:jc w:val="both"/>
        <w:rPr>
          <w:rFonts w:ascii="微软雅黑" w:eastAsia="微软雅黑" w:hAnsi="微软雅黑"/>
          <w:sz w:val="24"/>
          <w:szCs w:val="24"/>
        </w:rPr>
      </w:pPr>
      <w:r w:rsidRPr="006F5BF0">
        <w:rPr>
          <w:rFonts w:ascii="微软雅黑" w:eastAsia="微软雅黑" w:hAnsi="微软雅黑"/>
          <w:sz w:val="24"/>
          <w:szCs w:val="24"/>
        </w:rPr>
        <w:lastRenderedPageBreak/>
        <w:t>学重心放在专业</w:t>
      </w:r>
      <w:r w:rsidRPr="006F5BF0">
        <w:rPr>
          <w:rFonts w:ascii="微软雅黑" w:eastAsia="微软雅黑" w:hAnsi="微软雅黑"/>
          <w:sz w:val="24"/>
          <w:szCs w:val="24"/>
        </w:rPr>
        <w:t xml:space="preserve"> IT </w:t>
      </w:r>
      <w:r w:rsidRPr="006F5BF0">
        <w:rPr>
          <w:rFonts w:ascii="微软雅黑" w:eastAsia="微软雅黑" w:hAnsi="微软雅黑"/>
          <w:sz w:val="24"/>
          <w:szCs w:val="24"/>
        </w:rPr>
        <w:t>人才培养上。</w:t>
      </w:r>
    </w:p>
    <w:p w:rsidR="00232003" w:rsidRPr="006F5BF0" w:rsidRDefault="00BF5540">
      <w:pPr>
        <w:pStyle w:val="a3"/>
        <w:spacing w:line="364" w:lineRule="auto"/>
        <w:ind w:right="271" w:firstLine="640"/>
        <w:jc w:val="both"/>
        <w:rPr>
          <w:rFonts w:ascii="微软雅黑" w:eastAsia="微软雅黑" w:hAnsi="微软雅黑"/>
          <w:sz w:val="24"/>
          <w:szCs w:val="24"/>
        </w:rPr>
      </w:pPr>
      <w:r w:rsidRPr="006F5BF0">
        <w:rPr>
          <w:rFonts w:ascii="微软雅黑" w:eastAsia="微软雅黑" w:hAnsi="微软雅黑"/>
          <w:sz w:val="24"/>
          <w:szCs w:val="24"/>
        </w:rPr>
        <w:t>根据市场需求分析我省从事计算机网络技术应用型</w:t>
      </w:r>
      <w:r w:rsidRPr="006F5BF0">
        <w:rPr>
          <w:rFonts w:ascii="微软雅黑" w:eastAsia="微软雅黑" w:hAnsi="微软雅黑"/>
          <w:sz w:val="24"/>
          <w:szCs w:val="24"/>
        </w:rPr>
        <w:t>(</w:t>
      </w:r>
      <w:r w:rsidRPr="006F5BF0">
        <w:rPr>
          <w:rFonts w:ascii="微软雅黑" w:eastAsia="微软雅黑" w:hAnsi="微软雅黑"/>
          <w:sz w:val="24"/>
          <w:szCs w:val="24"/>
        </w:rPr>
        <w:t>信息化类型</w:t>
      </w:r>
      <w:r w:rsidRPr="006F5BF0">
        <w:rPr>
          <w:rFonts w:ascii="微软雅黑" w:eastAsia="微软雅黑" w:hAnsi="微软雅黑"/>
          <w:sz w:val="24"/>
          <w:szCs w:val="24"/>
        </w:rPr>
        <w:t xml:space="preserve">) </w:t>
      </w:r>
      <w:r w:rsidRPr="006F5BF0">
        <w:rPr>
          <w:rFonts w:ascii="微软雅黑" w:eastAsia="微软雅黑" w:hAnsi="微软雅黑"/>
          <w:sz w:val="24"/>
          <w:szCs w:val="24"/>
        </w:rPr>
        <w:t>工作的专门人才存在较大缺口。用人单位对他们的要求是熟悉多种计算机软硬件系统的工作原理</w:t>
      </w:r>
      <w:r w:rsidRPr="006F5BF0">
        <w:rPr>
          <w:rFonts w:ascii="微软雅黑" w:eastAsia="微软雅黑" w:hAnsi="微软雅黑"/>
          <w:sz w:val="24"/>
          <w:szCs w:val="24"/>
        </w:rPr>
        <w:t>，能够从技术上实施信息化系统的构成和配置。依据专业定位及人才培养规格，我们构建出本专业的课程体系结构框架，针对技术与职业能力需求，将课程范围设计为三大类别：</w:t>
      </w:r>
      <w:r w:rsidRPr="006F5BF0">
        <w:rPr>
          <w:rFonts w:ascii="微软雅黑" w:eastAsia="微软雅黑" w:hAnsi="微软雅黑"/>
          <w:sz w:val="24"/>
          <w:szCs w:val="24"/>
        </w:rPr>
        <w:t xml:space="preserve"> </w:t>
      </w:r>
      <w:r w:rsidRPr="006F5BF0">
        <w:rPr>
          <w:rFonts w:ascii="微软雅黑" w:eastAsia="微软雅黑" w:hAnsi="微软雅黑"/>
          <w:sz w:val="24"/>
          <w:szCs w:val="24"/>
        </w:rPr>
        <w:t>公共基础课程、专业基础课程和专业技术课程。课程体系中已经引入了从事网络工作人员应具备的两个认证体系中的课程。</w:t>
      </w:r>
    </w:p>
    <w:p w:rsidR="00232003" w:rsidRPr="006F5BF0" w:rsidRDefault="00BF5540">
      <w:pPr>
        <w:pStyle w:val="a4"/>
        <w:numPr>
          <w:ilvl w:val="2"/>
          <w:numId w:val="5"/>
        </w:numPr>
        <w:tabs>
          <w:tab w:val="left" w:pos="999"/>
        </w:tabs>
        <w:spacing w:before="6" w:line="364" w:lineRule="auto"/>
        <w:ind w:right="112" w:firstLine="0"/>
        <w:rPr>
          <w:rFonts w:ascii="微软雅黑" w:eastAsia="微软雅黑" w:hAnsi="微软雅黑"/>
          <w:sz w:val="24"/>
          <w:szCs w:val="24"/>
        </w:rPr>
      </w:pPr>
      <w:r w:rsidRPr="006F5BF0">
        <w:rPr>
          <w:rFonts w:ascii="微软雅黑" w:eastAsia="微软雅黑" w:hAnsi="微软雅黑"/>
          <w:spacing w:val="-1"/>
          <w:sz w:val="24"/>
          <w:szCs w:val="24"/>
        </w:rPr>
        <w:t>华为网络安装和支持工程师认证课程，属于</w:t>
      </w:r>
      <w:r w:rsidRPr="006F5BF0">
        <w:rPr>
          <w:rFonts w:ascii="微软雅黑" w:eastAsia="微软雅黑" w:hAnsi="微软雅黑"/>
          <w:spacing w:val="-1"/>
          <w:sz w:val="24"/>
          <w:szCs w:val="24"/>
        </w:rPr>
        <w:t xml:space="preserve"> </w:t>
      </w:r>
      <w:r w:rsidRPr="006F5BF0">
        <w:rPr>
          <w:rFonts w:ascii="微软雅黑" w:eastAsia="微软雅黑" w:hAnsi="微软雅黑"/>
          <w:sz w:val="24"/>
          <w:szCs w:val="24"/>
        </w:rPr>
        <w:t>H3C</w:t>
      </w:r>
      <w:r w:rsidRPr="006F5BF0">
        <w:rPr>
          <w:rFonts w:ascii="微软雅黑" w:eastAsia="微软雅黑" w:hAnsi="微软雅黑"/>
          <w:spacing w:val="-9"/>
          <w:sz w:val="24"/>
          <w:szCs w:val="24"/>
        </w:rPr>
        <w:t xml:space="preserve"> </w:t>
      </w:r>
      <w:r w:rsidRPr="006F5BF0">
        <w:rPr>
          <w:rFonts w:ascii="微软雅黑" w:eastAsia="微软雅黑" w:hAnsi="微软雅黑"/>
          <w:spacing w:val="-9"/>
          <w:sz w:val="24"/>
          <w:szCs w:val="24"/>
        </w:rPr>
        <w:t>售后工程师认</w:t>
      </w:r>
      <w:r w:rsidRPr="006F5BF0">
        <w:rPr>
          <w:rFonts w:ascii="微软雅黑" w:eastAsia="微软雅黑" w:hAnsi="微软雅黑"/>
          <w:spacing w:val="-15"/>
          <w:sz w:val="24"/>
          <w:szCs w:val="24"/>
        </w:rPr>
        <w:t>证体系得入门认证，通过此认证可以证明学生已掌握网络的基本知识，</w:t>
      </w:r>
      <w:r w:rsidRPr="006F5BF0">
        <w:rPr>
          <w:rFonts w:ascii="微软雅黑" w:eastAsia="微软雅黑" w:hAnsi="微软雅黑"/>
          <w:spacing w:val="-15"/>
          <w:sz w:val="24"/>
          <w:szCs w:val="24"/>
        </w:rPr>
        <w:t xml:space="preserve"> </w:t>
      </w:r>
      <w:r w:rsidRPr="006F5BF0">
        <w:rPr>
          <w:rFonts w:ascii="微软雅黑" w:eastAsia="微软雅黑" w:hAnsi="微软雅黑"/>
          <w:spacing w:val="-17"/>
          <w:sz w:val="24"/>
          <w:szCs w:val="24"/>
        </w:rPr>
        <w:t>并能初步安装、配置和操作</w:t>
      </w:r>
      <w:r w:rsidRPr="006F5BF0">
        <w:rPr>
          <w:rFonts w:ascii="微软雅黑" w:eastAsia="微软雅黑" w:hAnsi="微软雅黑"/>
          <w:spacing w:val="-17"/>
          <w:sz w:val="24"/>
          <w:szCs w:val="24"/>
        </w:rPr>
        <w:t xml:space="preserve"> </w:t>
      </w:r>
      <w:r w:rsidRPr="006F5BF0">
        <w:rPr>
          <w:rFonts w:ascii="微软雅黑" w:eastAsia="微软雅黑" w:hAnsi="微软雅黑"/>
          <w:sz w:val="24"/>
          <w:szCs w:val="24"/>
        </w:rPr>
        <w:t>H3C</w:t>
      </w:r>
      <w:r w:rsidRPr="006F5BF0">
        <w:rPr>
          <w:rFonts w:ascii="微软雅黑" w:eastAsia="微软雅黑" w:hAnsi="微软雅黑"/>
          <w:spacing w:val="-17"/>
          <w:sz w:val="24"/>
          <w:szCs w:val="24"/>
        </w:rPr>
        <w:t xml:space="preserve"> </w:t>
      </w:r>
      <w:r w:rsidRPr="006F5BF0">
        <w:rPr>
          <w:rFonts w:ascii="微软雅黑" w:eastAsia="微软雅黑" w:hAnsi="微软雅黑"/>
          <w:spacing w:val="-17"/>
          <w:sz w:val="24"/>
          <w:szCs w:val="24"/>
        </w:rPr>
        <w:t>路由器、交换机及简单的</w:t>
      </w:r>
      <w:r w:rsidRPr="006F5BF0">
        <w:rPr>
          <w:rFonts w:ascii="微软雅黑" w:eastAsia="微软雅黑" w:hAnsi="微软雅黑"/>
          <w:spacing w:val="-17"/>
          <w:sz w:val="24"/>
          <w:szCs w:val="24"/>
        </w:rPr>
        <w:t xml:space="preserve"> </w:t>
      </w:r>
      <w:r w:rsidRPr="006F5BF0">
        <w:rPr>
          <w:rFonts w:ascii="微软雅黑" w:eastAsia="微软雅黑" w:hAnsi="微软雅黑"/>
          <w:sz w:val="24"/>
          <w:szCs w:val="24"/>
        </w:rPr>
        <w:t>LAN</w:t>
      </w:r>
      <w:r w:rsidRPr="006F5BF0">
        <w:rPr>
          <w:rFonts w:ascii="微软雅黑" w:eastAsia="微软雅黑" w:hAnsi="微软雅黑"/>
          <w:spacing w:val="-56"/>
          <w:sz w:val="24"/>
          <w:szCs w:val="24"/>
        </w:rPr>
        <w:t xml:space="preserve"> </w:t>
      </w:r>
      <w:r w:rsidRPr="006F5BF0">
        <w:rPr>
          <w:rFonts w:ascii="微软雅黑" w:eastAsia="微软雅黑" w:hAnsi="微软雅黑"/>
          <w:spacing w:val="-56"/>
          <w:sz w:val="24"/>
          <w:szCs w:val="24"/>
        </w:rPr>
        <w:t>和</w:t>
      </w:r>
      <w:r w:rsidRPr="006F5BF0">
        <w:rPr>
          <w:rFonts w:ascii="微软雅黑" w:eastAsia="微软雅黑" w:hAnsi="微软雅黑"/>
          <w:spacing w:val="-56"/>
          <w:sz w:val="24"/>
          <w:szCs w:val="24"/>
        </w:rPr>
        <w:t xml:space="preserve"> </w:t>
      </w:r>
      <w:r w:rsidRPr="006F5BF0">
        <w:rPr>
          <w:rFonts w:ascii="微软雅黑" w:eastAsia="微软雅黑" w:hAnsi="微软雅黑"/>
          <w:sz w:val="24"/>
          <w:szCs w:val="24"/>
        </w:rPr>
        <w:t>WAN</w:t>
      </w:r>
      <w:r w:rsidRPr="006F5BF0">
        <w:rPr>
          <w:rFonts w:ascii="微软雅黑" w:eastAsia="微软雅黑" w:hAnsi="微软雅黑"/>
          <w:sz w:val="24"/>
          <w:szCs w:val="24"/>
        </w:rPr>
        <w:t>。华为认证表示经过认证的人员具有为小型办公室</w:t>
      </w:r>
      <w:r w:rsidRPr="006F5BF0">
        <w:rPr>
          <w:rFonts w:ascii="微软雅黑" w:eastAsia="微软雅黑" w:hAnsi="微软雅黑"/>
          <w:sz w:val="24"/>
          <w:szCs w:val="24"/>
        </w:rPr>
        <w:t>/</w:t>
      </w:r>
      <w:r w:rsidRPr="006F5BF0">
        <w:rPr>
          <w:rFonts w:ascii="微软雅黑" w:eastAsia="微软雅黑" w:hAnsi="微软雅黑"/>
          <w:spacing w:val="-15"/>
          <w:sz w:val="24"/>
          <w:szCs w:val="24"/>
        </w:rPr>
        <w:t>庭办公室</w:t>
      </w:r>
      <w:r w:rsidRPr="006F5BF0">
        <w:rPr>
          <w:rFonts w:ascii="微软雅黑" w:eastAsia="微软雅黑" w:hAnsi="微软雅黑"/>
          <w:spacing w:val="-10"/>
          <w:sz w:val="24"/>
          <w:szCs w:val="24"/>
        </w:rPr>
        <w:t>（</w:t>
      </w:r>
      <w:r w:rsidRPr="006F5BF0">
        <w:rPr>
          <w:rFonts w:ascii="微软雅黑" w:eastAsia="微软雅黑" w:hAnsi="微软雅黑"/>
          <w:spacing w:val="-10"/>
          <w:sz w:val="24"/>
          <w:szCs w:val="24"/>
        </w:rPr>
        <w:t>SOHO</w:t>
      </w:r>
      <w:r w:rsidRPr="006F5BF0">
        <w:rPr>
          <w:rFonts w:ascii="微软雅黑" w:eastAsia="微软雅黑" w:hAnsi="微软雅黑"/>
          <w:spacing w:val="-10"/>
          <w:sz w:val="24"/>
          <w:szCs w:val="24"/>
        </w:rPr>
        <w:t>）</w:t>
      </w:r>
      <w:r w:rsidRPr="006F5BF0">
        <w:rPr>
          <w:rFonts w:ascii="微软雅黑" w:eastAsia="微软雅黑" w:hAnsi="微软雅黑"/>
          <w:sz w:val="24"/>
          <w:szCs w:val="24"/>
        </w:rPr>
        <w:t>市场联网的基本技术和相关知识。</w:t>
      </w:r>
    </w:p>
    <w:p w:rsidR="00232003" w:rsidRPr="006F5BF0" w:rsidRDefault="00BF5540">
      <w:pPr>
        <w:pStyle w:val="a4"/>
        <w:numPr>
          <w:ilvl w:val="2"/>
          <w:numId w:val="5"/>
        </w:numPr>
        <w:tabs>
          <w:tab w:val="left" w:pos="1008"/>
        </w:tabs>
        <w:spacing w:before="4" w:line="364" w:lineRule="auto"/>
        <w:ind w:right="274" w:firstLine="0"/>
        <w:jc w:val="both"/>
        <w:rPr>
          <w:rFonts w:ascii="微软雅黑" w:eastAsia="微软雅黑" w:hAnsi="微软雅黑"/>
          <w:sz w:val="24"/>
          <w:szCs w:val="24"/>
        </w:rPr>
      </w:pPr>
      <w:r w:rsidRPr="006F5BF0">
        <w:rPr>
          <w:rFonts w:ascii="微软雅黑" w:eastAsia="微软雅黑" w:hAnsi="微软雅黑"/>
          <w:spacing w:val="14"/>
          <w:sz w:val="24"/>
          <w:szCs w:val="24"/>
        </w:rPr>
        <w:t>微软认证系统工程师</w:t>
      </w:r>
      <w:r w:rsidRPr="006F5BF0">
        <w:rPr>
          <w:rFonts w:ascii="微软雅黑" w:eastAsia="微软雅黑" w:hAnsi="微软雅黑"/>
          <w:spacing w:val="7"/>
          <w:sz w:val="24"/>
          <w:szCs w:val="24"/>
        </w:rPr>
        <w:t>（</w:t>
      </w:r>
      <w:r w:rsidRPr="006F5BF0">
        <w:rPr>
          <w:rFonts w:ascii="微软雅黑" w:eastAsia="微软雅黑" w:hAnsi="微软雅黑"/>
          <w:spacing w:val="7"/>
          <w:sz w:val="24"/>
          <w:szCs w:val="24"/>
        </w:rPr>
        <w:t>MSCE</w:t>
      </w:r>
      <w:r w:rsidRPr="006F5BF0">
        <w:rPr>
          <w:rFonts w:ascii="微软雅黑" w:eastAsia="微软雅黑" w:hAnsi="微软雅黑"/>
          <w:spacing w:val="7"/>
          <w:sz w:val="24"/>
          <w:szCs w:val="24"/>
        </w:rPr>
        <w:t>）</w:t>
      </w:r>
      <w:r w:rsidRPr="006F5BF0">
        <w:rPr>
          <w:rFonts w:ascii="微软雅黑" w:eastAsia="微软雅黑" w:hAnsi="微软雅黑"/>
          <w:spacing w:val="11"/>
          <w:sz w:val="24"/>
          <w:szCs w:val="24"/>
        </w:rPr>
        <w:t>认证课程，</w:t>
      </w:r>
      <w:r w:rsidRPr="006F5BF0">
        <w:rPr>
          <w:rFonts w:ascii="微软雅黑" w:eastAsia="微软雅黑" w:hAnsi="微软雅黑"/>
          <w:spacing w:val="3"/>
          <w:sz w:val="24"/>
          <w:szCs w:val="24"/>
        </w:rPr>
        <w:t>MSCE</w:t>
      </w:r>
      <w:r w:rsidRPr="006F5BF0">
        <w:rPr>
          <w:rFonts w:ascii="微软雅黑" w:eastAsia="微软雅黑" w:hAnsi="微软雅黑"/>
          <w:spacing w:val="-3"/>
          <w:sz w:val="24"/>
          <w:szCs w:val="24"/>
        </w:rPr>
        <w:t xml:space="preserve"> </w:t>
      </w:r>
      <w:r w:rsidRPr="006F5BF0">
        <w:rPr>
          <w:rFonts w:ascii="微软雅黑" w:eastAsia="微软雅黑" w:hAnsi="微软雅黑"/>
          <w:spacing w:val="-3"/>
          <w:sz w:val="24"/>
          <w:szCs w:val="24"/>
        </w:rPr>
        <w:t>课程内容包括</w:t>
      </w:r>
      <w:r w:rsidRPr="006F5BF0">
        <w:rPr>
          <w:rFonts w:ascii="微软雅黑" w:eastAsia="微软雅黑" w:hAnsi="微软雅黑"/>
          <w:spacing w:val="-3"/>
          <w:sz w:val="24"/>
          <w:szCs w:val="24"/>
        </w:rPr>
        <w:t>Windows</w:t>
      </w:r>
      <w:r w:rsidRPr="006F5BF0">
        <w:rPr>
          <w:rFonts w:ascii="微软雅黑" w:eastAsia="微软雅黑" w:hAnsi="微软雅黑"/>
          <w:spacing w:val="-14"/>
          <w:sz w:val="24"/>
          <w:szCs w:val="24"/>
        </w:rPr>
        <w:t xml:space="preserve"> </w:t>
      </w:r>
      <w:r w:rsidRPr="006F5BF0">
        <w:rPr>
          <w:rFonts w:ascii="微软雅黑" w:eastAsia="微软雅黑" w:hAnsi="微软雅黑"/>
          <w:spacing w:val="-14"/>
          <w:sz w:val="24"/>
          <w:szCs w:val="24"/>
        </w:rPr>
        <w:t>基础知识和组网的基本概念、</w:t>
      </w:r>
      <w:r w:rsidRPr="006F5BF0">
        <w:rPr>
          <w:rFonts w:ascii="微软雅黑" w:eastAsia="微软雅黑" w:hAnsi="微软雅黑"/>
          <w:sz w:val="24"/>
          <w:szCs w:val="24"/>
        </w:rPr>
        <w:t>Windows</w:t>
      </w:r>
      <w:r w:rsidRPr="006F5BF0">
        <w:rPr>
          <w:rFonts w:ascii="微软雅黑" w:eastAsia="微软雅黑" w:hAnsi="微软雅黑"/>
          <w:spacing w:val="-17"/>
          <w:sz w:val="24"/>
          <w:szCs w:val="24"/>
        </w:rPr>
        <w:t xml:space="preserve"> </w:t>
      </w:r>
      <w:r w:rsidRPr="006F5BF0">
        <w:rPr>
          <w:rFonts w:ascii="微软雅黑" w:eastAsia="微软雅黑" w:hAnsi="微软雅黑"/>
          <w:spacing w:val="-17"/>
          <w:sz w:val="24"/>
          <w:szCs w:val="24"/>
        </w:rPr>
        <w:t>网络的维护方法、保护</w:t>
      </w:r>
      <w:r w:rsidRPr="006F5BF0">
        <w:rPr>
          <w:rFonts w:ascii="微软雅黑" w:eastAsia="微软雅黑" w:hAnsi="微软雅黑"/>
          <w:spacing w:val="-17"/>
          <w:sz w:val="24"/>
          <w:szCs w:val="24"/>
        </w:rPr>
        <w:t xml:space="preserve">Windows </w:t>
      </w:r>
      <w:r w:rsidRPr="006F5BF0">
        <w:rPr>
          <w:rFonts w:ascii="微软雅黑" w:eastAsia="微软雅黑" w:hAnsi="微软雅黑"/>
          <w:spacing w:val="-17"/>
          <w:sz w:val="24"/>
          <w:szCs w:val="24"/>
        </w:rPr>
        <w:t>网络安全的手段、网络硬件和拓朴结构、</w:t>
      </w:r>
      <w:r w:rsidRPr="006F5BF0">
        <w:rPr>
          <w:rFonts w:ascii="微软雅黑" w:eastAsia="微软雅黑" w:hAnsi="微软雅黑"/>
          <w:sz w:val="24"/>
          <w:szCs w:val="24"/>
        </w:rPr>
        <w:t>Windows</w:t>
      </w:r>
      <w:r w:rsidRPr="006F5BF0">
        <w:rPr>
          <w:rFonts w:ascii="微软雅黑" w:eastAsia="微软雅黑" w:hAnsi="微软雅黑"/>
          <w:spacing w:val="-16"/>
          <w:sz w:val="24"/>
          <w:szCs w:val="24"/>
        </w:rPr>
        <w:t xml:space="preserve"> </w:t>
      </w:r>
      <w:r w:rsidRPr="006F5BF0">
        <w:rPr>
          <w:rFonts w:ascii="微软雅黑" w:eastAsia="微软雅黑" w:hAnsi="微软雅黑"/>
          <w:spacing w:val="-16"/>
          <w:sz w:val="24"/>
          <w:szCs w:val="24"/>
        </w:rPr>
        <w:t>支持的网络等。</w:t>
      </w:r>
    </w:p>
    <w:p w:rsidR="00232003" w:rsidRPr="006F5BF0" w:rsidRDefault="00BF5540">
      <w:pPr>
        <w:pStyle w:val="a3"/>
        <w:spacing w:before="3" w:line="364" w:lineRule="auto"/>
        <w:ind w:right="273" w:firstLine="480"/>
        <w:rPr>
          <w:rFonts w:ascii="微软雅黑" w:eastAsia="微软雅黑" w:hAnsi="微软雅黑"/>
          <w:sz w:val="24"/>
          <w:szCs w:val="24"/>
        </w:rPr>
      </w:pPr>
      <w:r w:rsidRPr="006F5BF0">
        <w:rPr>
          <w:rFonts w:ascii="微软雅黑" w:eastAsia="微软雅黑" w:hAnsi="微软雅黑"/>
          <w:spacing w:val="-10"/>
          <w:w w:val="95"/>
          <w:sz w:val="24"/>
          <w:szCs w:val="24"/>
        </w:rPr>
        <w:t>计算机网络技术更新换代快，我们将从以下几个方面保障教学内容</w:t>
      </w:r>
      <w:r w:rsidRPr="006F5BF0">
        <w:rPr>
          <w:rFonts w:ascii="微软雅黑" w:eastAsia="微软雅黑" w:hAnsi="微软雅黑"/>
          <w:spacing w:val="-10"/>
          <w:w w:val="95"/>
          <w:sz w:val="24"/>
          <w:szCs w:val="24"/>
        </w:rPr>
        <w:t xml:space="preserve"> </w:t>
      </w:r>
      <w:r w:rsidRPr="006F5BF0">
        <w:rPr>
          <w:rFonts w:ascii="微软雅黑" w:eastAsia="微软雅黑" w:hAnsi="微软雅黑"/>
          <w:spacing w:val="-10"/>
          <w:sz w:val="24"/>
          <w:szCs w:val="24"/>
        </w:rPr>
        <w:t>紧贴技术发展方向和社会应用需求。</w:t>
      </w:r>
    </w:p>
    <w:p w:rsidR="00232003" w:rsidRPr="006F5BF0" w:rsidRDefault="00BF5540">
      <w:pPr>
        <w:pStyle w:val="a4"/>
        <w:numPr>
          <w:ilvl w:val="3"/>
          <w:numId w:val="5"/>
        </w:numPr>
        <w:tabs>
          <w:tab w:val="left" w:pos="1074"/>
        </w:tabs>
        <w:spacing w:before="2" w:line="364" w:lineRule="auto"/>
        <w:ind w:right="270" w:firstLine="480"/>
        <w:rPr>
          <w:rFonts w:ascii="微软雅黑" w:eastAsia="微软雅黑" w:hAnsi="微软雅黑"/>
          <w:sz w:val="24"/>
          <w:szCs w:val="24"/>
        </w:rPr>
      </w:pPr>
      <w:r w:rsidRPr="006F5BF0">
        <w:rPr>
          <w:rFonts w:ascii="微软雅黑" w:eastAsia="微软雅黑" w:hAnsi="微软雅黑"/>
          <w:spacing w:val="-11"/>
          <w:sz w:val="24"/>
          <w:szCs w:val="24"/>
        </w:rPr>
        <w:t>、将</w:t>
      </w:r>
      <w:r w:rsidRPr="006F5BF0">
        <w:rPr>
          <w:rFonts w:ascii="微软雅黑" w:eastAsia="微软雅黑" w:hAnsi="微软雅黑"/>
          <w:spacing w:val="-11"/>
          <w:sz w:val="24"/>
          <w:szCs w:val="24"/>
        </w:rPr>
        <w:t>“</w:t>
      </w:r>
      <w:r w:rsidRPr="006F5BF0">
        <w:rPr>
          <w:rFonts w:ascii="微软雅黑" w:eastAsia="微软雅黑" w:hAnsi="微软雅黑"/>
          <w:spacing w:val="-11"/>
          <w:sz w:val="24"/>
          <w:szCs w:val="24"/>
        </w:rPr>
        <w:t>请业界的技术专家来校讲课</w:t>
      </w:r>
      <w:r w:rsidRPr="006F5BF0">
        <w:rPr>
          <w:rFonts w:ascii="微软雅黑" w:eastAsia="微软雅黑" w:hAnsi="微软雅黑"/>
          <w:spacing w:val="-11"/>
          <w:sz w:val="24"/>
          <w:szCs w:val="24"/>
        </w:rPr>
        <w:t>”</w:t>
      </w:r>
      <w:r w:rsidRPr="006F5BF0">
        <w:rPr>
          <w:rFonts w:ascii="微软雅黑" w:eastAsia="微软雅黑" w:hAnsi="微软雅黑"/>
          <w:spacing w:val="-11"/>
          <w:sz w:val="24"/>
          <w:szCs w:val="24"/>
        </w:rPr>
        <w:t>作为一项固定教学内容，</w:t>
      </w:r>
      <w:r w:rsidRPr="006F5BF0">
        <w:rPr>
          <w:rFonts w:ascii="微软雅黑" w:eastAsia="微软雅黑" w:hAnsi="微软雅黑"/>
          <w:spacing w:val="-11"/>
          <w:sz w:val="24"/>
          <w:szCs w:val="24"/>
        </w:rPr>
        <w:t xml:space="preserve"> </w:t>
      </w:r>
      <w:r w:rsidRPr="006F5BF0">
        <w:rPr>
          <w:rFonts w:ascii="微软雅黑" w:eastAsia="微软雅黑" w:hAnsi="微软雅黑"/>
          <w:sz w:val="24"/>
          <w:szCs w:val="24"/>
        </w:rPr>
        <w:t>积极拓展校外交流。</w:t>
      </w:r>
    </w:p>
    <w:p w:rsidR="00232003" w:rsidRPr="006F5BF0" w:rsidRDefault="00BF5540">
      <w:pPr>
        <w:pStyle w:val="a4"/>
        <w:numPr>
          <w:ilvl w:val="3"/>
          <w:numId w:val="5"/>
        </w:numPr>
        <w:tabs>
          <w:tab w:val="left" w:pos="1074"/>
        </w:tabs>
        <w:spacing w:before="1"/>
        <w:ind w:left="1073" w:hanging="482"/>
        <w:rPr>
          <w:rFonts w:ascii="微软雅黑" w:eastAsia="微软雅黑" w:hAnsi="微软雅黑"/>
          <w:sz w:val="24"/>
          <w:szCs w:val="24"/>
        </w:rPr>
      </w:pPr>
      <w:r w:rsidRPr="006F5BF0">
        <w:rPr>
          <w:rFonts w:ascii="微软雅黑" w:eastAsia="微软雅黑" w:hAnsi="微软雅黑"/>
          <w:spacing w:val="-10"/>
          <w:sz w:val="24"/>
          <w:szCs w:val="24"/>
        </w:rPr>
        <w:t>、与行业技术专</w:t>
      </w:r>
      <w:r w:rsidRPr="006F5BF0">
        <w:rPr>
          <w:rFonts w:ascii="微软雅黑" w:eastAsia="微软雅黑" w:hAnsi="微软雅黑"/>
          <w:spacing w:val="-10"/>
          <w:sz w:val="24"/>
          <w:szCs w:val="24"/>
        </w:rPr>
        <w:t>家共同开发教材。计划三年内本专业老师编写</w:t>
      </w:r>
      <w:r w:rsidRPr="006F5BF0">
        <w:rPr>
          <w:rFonts w:ascii="微软雅黑" w:eastAsia="微软雅黑" w:hAnsi="微软雅黑"/>
          <w:spacing w:val="-10"/>
          <w:sz w:val="24"/>
          <w:szCs w:val="24"/>
        </w:rPr>
        <w:t xml:space="preserve"> </w:t>
      </w:r>
      <w:r w:rsidRPr="006F5BF0">
        <w:rPr>
          <w:rFonts w:ascii="微软雅黑" w:eastAsia="微软雅黑" w:hAnsi="微软雅黑"/>
          <w:sz w:val="24"/>
          <w:szCs w:val="24"/>
        </w:rPr>
        <w:t>1</w:t>
      </w:r>
    </w:p>
    <w:p w:rsidR="00232003" w:rsidRPr="006F5BF0" w:rsidRDefault="00232003">
      <w:pPr>
        <w:rPr>
          <w:rFonts w:ascii="微软雅黑" w:eastAsia="微软雅黑" w:hAnsi="微软雅黑"/>
          <w:sz w:val="24"/>
          <w:szCs w:val="24"/>
        </w:rPr>
        <w:sectPr w:rsidR="00232003" w:rsidRPr="006F5BF0">
          <w:pgSz w:w="11910" w:h="16840"/>
          <w:pgMar w:top="1580" w:right="860" w:bottom="280" w:left="1020" w:header="720" w:footer="720" w:gutter="0"/>
          <w:cols w:space="720"/>
        </w:sectPr>
      </w:pPr>
    </w:p>
    <w:p w:rsidR="00232003" w:rsidRPr="006F5BF0" w:rsidRDefault="00BF5540">
      <w:pPr>
        <w:pStyle w:val="a3"/>
        <w:spacing w:before="108"/>
        <w:rPr>
          <w:rFonts w:ascii="微软雅黑" w:eastAsia="微软雅黑" w:hAnsi="微软雅黑"/>
          <w:sz w:val="24"/>
          <w:szCs w:val="24"/>
        </w:rPr>
      </w:pPr>
      <w:r w:rsidRPr="006F5BF0">
        <w:rPr>
          <w:rFonts w:ascii="微软雅黑" w:eastAsia="微软雅黑" w:hAnsi="微软雅黑"/>
          <w:sz w:val="24"/>
          <w:szCs w:val="24"/>
        </w:rPr>
        <w:lastRenderedPageBreak/>
        <w:t>－</w:t>
      </w:r>
      <w:r w:rsidRPr="006F5BF0">
        <w:rPr>
          <w:rFonts w:ascii="微软雅黑" w:eastAsia="微软雅黑" w:hAnsi="微软雅黑"/>
          <w:sz w:val="24"/>
          <w:szCs w:val="24"/>
        </w:rPr>
        <w:t xml:space="preserve">3 </w:t>
      </w:r>
      <w:r w:rsidRPr="006F5BF0">
        <w:rPr>
          <w:rFonts w:ascii="微软雅黑" w:eastAsia="微软雅黑" w:hAnsi="微软雅黑"/>
          <w:sz w:val="24"/>
          <w:szCs w:val="24"/>
        </w:rPr>
        <w:t>本有一定影响的著作。</w:t>
      </w:r>
    </w:p>
    <w:p w:rsidR="00232003" w:rsidRPr="006F5BF0" w:rsidRDefault="00BF5540">
      <w:pPr>
        <w:pStyle w:val="a4"/>
        <w:numPr>
          <w:ilvl w:val="3"/>
          <w:numId w:val="5"/>
        </w:numPr>
        <w:tabs>
          <w:tab w:val="left" w:pos="1074"/>
        </w:tabs>
        <w:ind w:left="1073" w:hanging="482"/>
        <w:rPr>
          <w:rFonts w:ascii="微软雅黑" w:eastAsia="微软雅黑" w:hAnsi="微软雅黑"/>
          <w:sz w:val="24"/>
          <w:szCs w:val="24"/>
        </w:rPr>
      </w:pPr>
      <w:r w:rsidRPr="006F5BF0">
        <w:rPr>
          <w:rFonts w:ascii="微软雅黑" w:eastAsia="微软雅黑" w:hAnsi="微软雅黑"/>
          <w:sz w:val="24"/>
          <w:szCs w:val="24"/>
        </w:rPr>
        <w:t>、教学内容与行业技术活动相结合。</w:t>
      </w:r>
    </w:p>
    <w:p w:rsidR="00232003" w:rsidRPr="006F5BF0" w:rsidRDefault="00BF5540">
      <w:pPr>
        <w:pStyle w:val="a4"/>
        <w:numPr>
          <w:ilvl w:val="3"/>
          <w:numId w:val="5"/>
        </w:numPr>
        <w:tabs>
          <w:tab w:val="left" w:pos="1074"/>
        </w:tabs>
        <w:ind w:left="1073" w:hanging="482"/>
        <w:rPr>
          <w:rFonts w:ascii="微软雅黑" w:eastAsia="微软雅黑" w:hAnsi="微软雅黑"/>
          <w:sz w:val="24"/>
          <w:szCs w:val="24"/>
        </w:rPr>
      </w:pPr>
      <w:r w:rsidRPr="006F5BF0">
        <w:rPr>
          <w:rFonts w:ascii="微软雅黑" w:eastAsia="微软雅黑" w:hAnsi="微软雅黑"/>
          <w:spacing w:val="-14"/>
          <w:sz w:val="24"/>
          <w:szCs w:val="24"/>
        </w:rPr>
        <w:t>、继续完善</w:t>
      </w:r>
      <w:r w:rsidRPr="006F5BF0">
        <w:rPr>
          <w:rFonts w:ascii="微软雅黑" w:eastAsia="微软雅黑" w:hAnsi="微软雅黑"/>
          <w:spacing w:val="-14"/>
          <w:sz w:val="24"/>
          <w:szCs w:val="24"/>
        </w:rPr>
        <w:t xml:space="preserve"> </w:t>
      </w:r>
      <w:r w:rsidRPr="006F5BF0">
        <w:rPr>
          <w:rFonts w:ascii="微软雅黑" w:eastAsia="微软雅黑" w:hAnsi="微软雅黑"/>
          <w:sz w:val="24"/>
          <w:szCs w:val="24"/>
        </w:rPr>
        <w:t>CCNA</w:t>
      </w:r>
      <w:r w:rsidRPr="006F5BF0">
        <w:rPr>
          <w:rFonts w:ascii="微软雅黑" w:eastAsia="微软雅黑" w:hAnsi="微软雅黑"/>
          <w:spacing w:val="-1"/>
          <w:sz w:val="24"/>
          <w:szCs w:val="24"/>
        </w:rPr>
        <w:t xml:space="preserve"> </w:t>
      </w:r>
      <w:r w:rsidRPr="006F5BF0">
        <w:rPr>
          <w:rFonts w:ascii="微软雅黑" w:eastAsia="微软雅黑" w:hAnsi="微软雅黑"/>
          <w:spacing w:val="-1"/>
          <w:sz w:val="24"/>
          <w:szCs w:val="24"/>
        </w:rPr>
        <w:t>和</w:t>
      </w:r>
      <w:r w:rsidRPr="006F5BF0">
        <w:rPr>
          <w:rFonts w:ascii="微软雅黑" w:eastAsia="微软雅黑" w:hAnsi="微软雅黑"/>
          <w:sz w:val="24"/>
          <w:szCs w:val="24"/>
        </w:rPr>
        <w:t>MSCE</w:t>
      </w:r>
      <w:r w:rsidRPr="006F5BF0">
        <w:rPr>
          <w:rFonts w:ascii="微软雅黑" w:eastAsia="微软雅黑" w:hAnsi="微软雅黑"/>
          <w:spacing w:val="-10"/>
          <w:sz w:val="24"/>
          <w:szCs w:val="24"/>
        </w:rPr>
        <w:t xml:space="preserve"> </w:t>
      </w:r>
      <w:r w:rsidRPr="006F5BF0">
        <w:rPr>
          <w:rFonts w:ascii="微软雅黑" w:eastAsia="微软雅黑" w:hAnsi="微软雅黑"/>
          <w:spacing w:val="-10"/>
          <w:sz w:val="24"/>
          <w:szCs w:val="24"/>
        </w:rPr>
        <w:t>认证课程教学内容改革。</w:t>
      </w:r>
    </w:p>
    <w:p w:rsidR="00232003" w:rsidRPr="006F5BF0" w:rsidRDefault="00BF5540">
      <w:pPr>
        <w:pStyle w:val="a4"/>
        <w:numPr>
          <w:ilvl w:val="3"/>
          <w:numId w:val="5"/>
        </w:numPr>
        <w:tabs>
          <w:tab w:val="left" w:pos="1074"/>
        </w:tabs>
        <w:spacing w:line="364" w:lineRule="auto"/>
        <w:ind w:right="273" w:firstLine="480"/>
        <w:rPr>
          <w:rFonts w:ascii="微软雅黑" w:eastAsia="微软雅黑" w:hAnsi="微软雅黑"/>
          <w:sz w:val="24"/>
          <w:szCs w:val="24"/>
        </w:rPr>
      </w:pPr>
      <w:r w:rsidRPr="006F5BF0">
        <w:rPr>
          <w:rFonts w:ascii="微软雅黑" w:eastAsia="微软雅黑" w:hAnsi="微软雅黑"/>
          <w:spacing w:val="-11"/>
          <w:sz w:val="24"/>
          <w:szCs w:val="24"/>
        </w:rPr>
        <w:t>、加强国内外知名网络设备供应商合作，引进企业先进培训理念和培训内容，紧扣社会实际岗位能力要求设计教学内容。</w:t>
      </w:r>
    </w:p>
    <w:p w:rsidR="00232003" w:rsidRPr="006F5BF0" w:rsidRDefault="00BF5540">
      <w:pPr>
        <w:pStyle w:val="a4"/>
        <w:numPr>
          <w:ilvl w:val="1"/>
          <w:numId w:val="6"/>
        </w:numPr>
        <w:tabs>
          <w:tab w:val="left" w:pos="595"/>
        </w:tabs>
        <w:spacing w:before="2"/>
        <w:rPr>
          <w:rFonts w:ascii="微软雅黑" w:eastAsia="微软雅黑" w:hAnsi="微软雅黑"/>
          <w:sz w:val="24"/>
          <w:szCs w:val="24"/>
        </w:rPr>
      </w:pPr>
      <w:r w:rsidRPr="006F5BF0">
        <w:rPr>
          <w:rFonts w:ascii="微软雅黑" w:eastAsia="微软雅黑" w:hAnsi="微软雅黑"/>
          <w:sz w:val="24"/>
          <w:szCs w:val="24"/>
        </w:rPr>
        <w:t>、教育教学改革</w:t>
      </w:r>
    </w:p>
    <w:p w:rsidR="00232003" w:rsidRPr="006F5BF0" w:rsidRDefault="00BF5540">
      <w:pPr>
        <w:pStyle w:val="a4"/>
        <w:numPr>
          <w:ilvl w:val="0"/>
          <w:numId w:val="7"/>
        </w:numPr>
        <w:tabs>
          <w:tab w:val="left" w:pos="435"/>
        </w:tabs>
        <w:ind w:hanging="323"/>
        <w:rPr>
          <w:rFonts w:ascii="微软雅黑" w:eastAsia="微软雅黑" w:hAnsi="微软雅黑"/>
          <w:sz w:val="24"/>
          <w:szCs w:val="24"/>
        </w:rPr>
      </w:pPr>
      <w:r w:rsidRPr="006F5BF0">
        <w:rPr>
          <w:rFonts w:ascii="微软雅黑" w:eastAsia="微软雅黑" w:hAnsi="微软雅黑"/>
          <w:sz w:val="24"/>
          <w:szCs w:val="24"/>
        </w:rPr>
        <w:t>信息化教学</w:t>
      </w:r>
    </w:p>
    <w:p w:rsidR="00232003" w:rsidRPr="006F5BF0" w:rsidRDefault="00BF5540">
      <w:pPr>
        <w:pStyle w:val="a3"/>
        <w:spacing w:line="364" w:lineRule="auto"/>
        <w:ind w:right="273" w:firstLine="640"/>
        <w:jc w:val="both"/>
        <w:rPr>
          <w:rFonts w:ascii="微软雅黑" w:eastAsia="微软雅黑" w:hAnsi="微软雅黑"/>
          <w:sz w:val="24"/>
          <w:szCs w:val="24"/>
        </w:rPr>
      </w:pPr>
      <w:r w:rsidRPr="006F5BF0">
        <w:rPr>
          <w:rFonts w:ascii="微软雅黑" w:eastAsia="微软雅黑" w:hAnsi="微软雅黑"/>
          <w:sz w:val="24"/>
          <w:szCs w:val="24"/>
        </w:rPr>
        <w:t>为了全面推进学校教育、教学及管理的信息化建设，进一步提升广大师生的信息素养和驾御信息技术的能力，提高学校教育信息化的应用水平和效能，锤炼学校信息化办学特色</w:t>
      </w:r>
      <w:r w:rsidRPr="006F5BF0">
        <w:rPr>
          <w:rFonts w:ascii="微软雅黑" w:eastAsia="微软雅黑" w:hAnsi="微软雅黑"/>
          <w:sz w:val="24"/>
          <w:szCs w:val="24"/>
        </w:rPr>
        <w:t xml:space="preserve">, </w:t>
      </w:r>
      <w:r w:rsidRPr="006F5BF0">
        <w:rPr>
          <w:rFonts w:ascii="微软雅黑" w:eastAsia="微软雅黑" w:hAnsi="微软雅黑"/>
          <w:sz w:val="24"/>
          <w:szCs w:val="24"/>
        </w:rPr>
        <w:t>云南新华计算机中等专业学校非常重视网络建设和利用</w:t>
      </w:r>
      <w:r w:rsidRPr="006F5BF0">
        <w:rPr>
          <w:rFonts w:ascii="微软雅黑" w:eastAsia="微软雅黑" w:hAnsi="微软雅黑"/>
          <w:sz w:val="24"/>
          <w:szCs w:val="24"/>
        </w:rPr>
        <w:t>,</w:t>
      </w:r>
      <w:r w:rsidRPr="006F5BF0">
        <w:rPr>
          <w:rFonts w:ascii="微软雅黑" w:eastAsia="微软雅黑" w:hAnsi="微软雅黑"/>
          <w:sz w:val="24"/>
          <w:szCs w:val="24"/>
        </w:rPr>
        <w:t>校园网覆盖了学校的各个部门</w:t>
      </w:r>
      <w:r w:rsidRPr="006F5BF0">
        <w:rPr>
          <w:rFonts w:ascii="微软雅黑" w:eastAsia="微软雅黑" w:hAnsi="微软雅黑"/>
          <w:sz w:val="24"/>
          <w:szCs w:val="24"/>
        </w:rPr>
        <w:t>.</w:t>
      </w:r>
    </w:p>
    <w:p w:rsidR="00232003" w:rsidRPr="006F5BF0" w:rsidRDefault="00BF5540">
      <w:pPr>
        <w:pStyle w:val="a4"/>
        <w:numPr>
          <w:ilvl w:val="0"/>
          <w:numId w:val="7"/>
        </w:numPr>
        <w:tabs>
          <w:tab w:val="left" w:pos="435"/>
        </w:tabs>
        <w:spacing w:before="3"/>
        <w:ind w:hanging="323"/>
        <w:rPr>
          <w:rFonts w:ascii="微软雅黑" w:eastAsia="微软雅黑" w:hAnsi="微软雅黑"/>
          <w:sz w:val="24"/>
          <w:szCs w:val="24"/>
        </w:rPr>
      </w:pPr>
      <w:r w:rsidRPr="006F5BF0">
        <w:rPr>
          <w:rFonts w:ascii="微软雅黑" w:eastAsia="微软雅黑" w:hAnsi="微软雅黑"/>
          <w:sz w:val="24"/>
          <w:szCs w:val="24"/>
        </w:rPr>
        <w:t>指导思想</w:t>
      </w:r>
    </w:p>
    <w:p w:rsidR="00232003" w:rsidRPr="006F5BF0" w:rsidRDefault="00BF5540">
      <w:pPr>
        <w:pStyle w:val="a3"/>
        <w:spacing w:line="364" w:lineRule="auto"/>
        <w:ind w:right="273" w:firstLine="321"/>
        <w:jc w:val="both"/>
        <w:rPr>
          <w:rFonts w:ascii="微软雅黑" w:eastAsia="微软雅黑" w:hAnsi="微软雅黑"/>
          <w:sz w:val="24"/>
          <w:szCs w:val="24"/>
        </w:rPr>
      </w:pPr>
      <w:r w:rsidRPr="006F5BF0">
        <w:rPr>
          <w:rFonts w:ascii="微软雅黑" w:eastAsia="微软雅黑" w:hAnsi="微软雅黑"/>
          <w:sz w:val="24"/>
          <w:szCs w:val="24"/>
        </w:rPr>
        <w:t>学校信息化的一个重要领域是信息技术与课程整合，尽管课堂教学存在着一些与生俱来的不足与缺陷。但是，就目前而言，课堂教学，</w:t>
      </w:r>
      <w:r w:rsidRPr="006F5BF0">
        <w:rPr>
          <w:rFonts w:ascii="微软雅黑" w:eastAsia="微软雅黑" w:hAnsi="微软雅黑"/>
          <w:sz w:val="24"/>
          <w:szCs w:val="24"/>
        </w:rPr>
        <w:t xml:space="preserve"> </w:t>
      </w:r>
      <w:r w:rsidRPr="006F5BF0">
        <w:rPr>
          <w:rFonts w:ascii="微软雅黑" w:eastAsia="微软雅黑" w:hAnsi="微软雅黑"/>
          <w:sz w:val="24"/>
          <w:szCs w:val="24"/>
        </w:rPr>
        <w:t>或者说有意义的接受学习仍然是学校教学活动的主要方式，学生通过学校的正规课程的学习获得必要的知识和能力是学生发展的主渠道，</w:t>
      </w:r>
      <w:r w:rsidRPr="006F5BF0">
        <w:rPr>
          <w:rFonts w:ascii="微软雅黑" w:eastAsia="微软雅黑" w:hAnsi="微软雅黑"/>
          <w:sz w:val="24"/>
          <w:szCs w:val="24"/>
        </w:rPr>
        <w:t xml:space="preserve"> </w:t>
      </w:r>
      <w:r w:rsidRPr="006F5BF0">
        <w:rPr>
          <w:rFonts w:ascii="微软雅黑" w:eastAsia="微软雅黑" w:hAnsi="微软雅黑"/>
          <w:sz w:val="24"/>
          <w:szCs w:val="24"/>
        </w:rPr>
        <w:t>因此我们将积极探索学校正规课程与信息技术有效整合的作用，同时也将研究学生活动与信息技术整合的新领域。</w:t>
      </w:r>
    </w:p>
    <w:p w:rsidR="00232003" w:rsidRPr="006F5BF0" w:rsidRDefault="00BF5540">
      <w:pPr>
        <w:pStyle w:val="a3"/>
        <w:spacing w:before="5"/>
        <w:rPr>
          <w:rFonts w:ascii="微软雅黑" w:eastAsia="微软雅黑" w:hAnsi="微软雅黑"/>
          <w:sz w:val="24"/>
          <w:szCs w:val="24"/>
        </w:rPr>
      </w:pPr>
      <w:r w:rsidRPr="006F5BF0">
        <w:rPr>
          <w:rFonts w:ascii="微软雅黑" w:eastAsia="微软雅黑" w:hAnsi="微软雅黑"/>
          <w:sz w:val="24"/>
          <w:szCs w:val="24"/>
        </w:rPr>
        <w:t>主要任务</w:t>
      </w:r>
    </w:p>
    <w:p w:rsidR="00232003" w:rsidRPr="006F5BF0" w:rsidRDefault="00BF5540">
      <w:pPr>
        <w:pStyle w:val="a4"/>
        <w:numPr>
          <w:ilvl w:val="0"/>
          <w:numId w:val="7"/>
        </w:numPr>
        <w:tabs>
          <w:tab w:val="left" w:pos="435"/>
        </w:tabs>
        <w:spacing w:line="364" w:lineRule="auto"/>
        <w:ind w:left="112" w:right="273" w:firstLine="0"/>
        <w:jc w:val="both"/>
        <w:rPr>
          <w:rFonts w:ascii="微软雅黑" w:eastAsia="微软雅黑" w:hAnsi="微软雅黑"/>
          <w:sz w:val="24"/>
          <w:szCs w:val="24"/>
        </w:rPr>
      </w:pPr>
      <w:r w:rsidRPr="006F5BF0">
        <w:rPr>
          <w:rFonts w:ascii="微软雅黑" w:eastAsia="微软雅黑" w:hAnsi="微软雅黑"/>
          <w:sz w:val="24"/>
          <w:szCs w:val="24"/>
        </w:rPr>
        <w:t>进一步改善校园信息化环境，重点在局域网的优化配置。采用适用的网络管理</w:t>
      </w:r>
      <w:r w:rsidRPr="006F5BF0">
        <w:rPr>
          <w:rFonts w:ascii="微软雅黑" w:eastAsia="微软雅黑" w:hAnsi="微软雅黑"/>
          <w:sz w:val="24"/>
          <w:szCs w:val="24"/>
        </w:rPr>
        <w:t>软硬件，云南新华计算机中等专业学校校园网络建设的硬</w:t>
      </w:r>
      <w:r w:rsidRPr="006F5BF0">
        <w:rPr>
          <w:rFonts w:ascii="微软雅黑" w:eastAsia="微软雅黑" w:hAnsi="微软雅黑"/>
          <w:spacing w:val="-4"/>
          <w:sz w:val="24"/>
          <w:szCs w:val="24"/>
        </w:rPr>
        <w:t>件设备主要采用了</w:t>
      </w:r>
      <w:r w:rsidRPr="006F5BF0">
        <w:rPr>
          <w:rFonts w:ascii="微软雅黑" w:eastAsia="微软雅黑" w:hAnsi="微软雅黑"/>
          <w:spacing w:val="-4"/>
          <w:sz w:val="24"/>
          <w:szCs w:val="24"/>
        </w:rPr>
        <w:t xml:space="preserve"> </w:t>
      </w:r>
      <w:r w:rsidRPr="006F5BF0">
        <w:rPr>
          <w:rFonts w:ascii="微软雅黑" w:eastAsia="微软雅黑" w:hAnsi="微软雅黑"/>
          <w:sz w:val="24"/>
          <w:szCs w:val="24"/>
        </w:rPr>
        <w:t>H3C</w:t>
      </w:r>
      <w:r w:rsidRPr="006F5BF0">
        <w:rPr>
          <w:rFonts w:ascii="微软雅黑" w:eastAsia="微软雅黑" w:hAnsi="微软雅黑"/>
          <w:spacing w:val="-3"/>
          <w:sz w:val="24"/>
          <w:szCs w:val="24"/>
        </w:rPr>
        <w:t xml:space="preserve"> </w:t>
      </w:r>
      <w:r w:rsidRPr="006F5BF0">
        <w:rPr>
          <w:rFonts w:ascii="微软雅黑" w:eastAsia="微软雅黑" w:hAnsi="微软雅黑"/>
          <w:spacing w:val="-3"/>
          <w:sz w:val="24"/>
          <w:szCs w:val="24"/>
        </w:rPr>
        <w:t>的路由器和交换机</w:t>
      </w:r>
      <w:r w:rsidRPr="006F5BF0">
        <w:rPr>
          <w:rFonts w:ascii="微软雅黑" w:eastAsia="微软雅黑" w:hAnsi="微软雅黑"/>
          <w:spacing w:val="-3"/>
          <w:sz w:val="24"/>
          <w:szCs w:val="24"/>
        </w:rPr>
        <w:t>,</w:t>
      </w:r>
      <w:r w:rsidRPr="006F5BF0">
        <w:rPr>
          <w:rFonts w:ascii="微软雅黑" w:eastAsia="微软雅黑" w:hAnsi="微软雅黑"/>
          <w:spacing w:val="-3"/>
          <w:sz w:val="24"/>
          <w:szCs w:val="24"/>
        </w:rPr>
        <w:t>提高了学校网络安全和管</w:t>
      </w:r>
    </w:p>
    <w:p w:rsidR="00232003" w:rsidRPr="006F5BF0" w:rsidRDefault="00232003">
      <w:pPr>
        <w:spacing w:line="364" w:lineRule="auto"/>
        <w:jc w:val="both"/>
        <w:rPr>
          <w:rFonts w:ascii="微软雅黑" w:eastAsia="微软雅黑" w:hAnsi="微软雅黑"/>
          <w:sz w:val="24"/>
          <w:szCs w:val="24"/>
        </w:rPr>
        <w:sectPr w:rsidR="00232003" w:rsidRPr="006F5BF0">
          <w:pgSz w:w="11910" w:h="16840"/>
          <w:pgMar w:top="1580" w:right="860" w:bottom="280" w:left="1020" w:header="720" w:footer="720" w:gutter="0"/>
          <w:cols w:space="720"/>
        </w:sectPr>
      </w:pPr>
    </w:p>
    <w:p w:rsidR="00232003" w:rsidRPr="006F5BF0" w:rsidRDefault="00BF5540">
      <w:pPr>
        <w:pStyle w:val="a3"/>
        <w:spacing w:before="108" w:line="364" w:lineRule="auto"/>
        <w:ind w:right="275"/>
        <w:rPr>
          <w:rFonts w:ascii="微软雅黑" w:eastAsia="微软雅黑" w:hAnsi="微软雅黑"/>
          <w:sz w:val="24"/>
          <w:szCs w:val="24"/>
        </w:rPr>
      </w:pPr>
      <w:r w:rsidRPr="006F5BF0">
        <w:rPr>
          <w:rFonts w:ascii="微软雅黑" w:eastAsia="微软雅黑" w:hAnsi="微软雅黑"/>
          <w:sz w:val="24"/>
          <w:szCs w:val="24"/>
        </w:rPr>
        <w:lastRenderedPageBreak/>
        <w:t>理效率，改善内网运行速度。在部分楼层、办公室构建无线网接入设备，逐步提升校园信息化环境。</w:t>
      </w:r>
    </w:p>
    <w:p w:rsidR="00232003" w:rsidRPr="006F5BF0" w:rsidRDefault="00BF5540">
      <w:pPr>
        <w:pStyle w:val="a4"/>
        <w:numPr>
          <w:ilvl w:val="0"/>
          <w:numId w:val="8"/>
        </w:numPr>
        <w:tabs>
          <w:tab w:val="left" w:pos="594"/>
        </w:tabs>
        <w:spacing w:before="2" w:line="364" w:lineRule="auto"/>
        <w:ind w:right="112" w:firstLine="0"/>
        <w:rPr>
          <w:rFonts w:ascii="微软雅黑" w:eastAsia="微软雅黑" w:hAnsi="微软雅黑"/>
          <w:sz w:val="24"/>
          <w:szCs w:val="24"/>
        </w:rPr>
      </w:pPr>
      <w:r w:rsidRPr="006F5BF0">
        <w:rPr>
          <w:rFonts w:ascii="微软雅黑" w:eastAsia="微软雅黑" w:hAnsi="微软雅黑"/>
          <w:spacing w:val="-17"/>
          <w:sz w:val="24"/>
          <w:szCs w:val="24"/>
        </w:rPr>
        <w:t>结合编写</w:t>
      </w:r>
      <w:r w:rsidRPr="006F5BF0">
        <w:rPr>
          <w:rFonts w:ascii="微软雅黑" w:eastAsia="微软雅黑" w:hAnsi="微软雅黑"/>
          <w:spacing w:val="-17"/>
          <w:sz w:val="24"/>
          <w:szCs w:val="24"/>
        </w:rPr>
        <w:t>“</w:t>
      </w:r>
      <w:r w:rsidRPr="006F5BF0">
        <w:rPr>
          <w:rFonts w:ascii="微软雅黑" w:eastAsia="微软雅黑" w:hAnsi="微软雅黑"/>
          <w:spacing w:val="-17"/>
          <w:sz w:val="24"/>
          <w:szCs w:val="24"/>
        </w:rPr>
        <w:t>学校员工手册</w:t>
      </w:r>
      <w:r w:rsidRPr="006F5BF0">
        <w:rPr>
          <w:rFonts w:ascii="微软雅黑" w:eastAsia="微软雅黑" w:hAnsi="微软雅黑"/>
          <w:spacing w:val="-17"/>
          <w:sz w:val="24"/>
          <w:szCs w:val="24"/>
        </w:rPr>
        <w:t>”</w:t>
      </w:r>
      <w:r w:rsidRPr="006F5BF0">
        <w:rPr>
          <w:rFonts w:ascii="微软雅黑" w:eastAsia="微软雅黑" w:hAnsi="微软雅黑"/>
          <w:spacing w:val="-17"/>
          <w:sz w:val="24"/>
          <w:szCs w:val="24"/>
        </w:rPr>
        <w:t>，通过健全、完善学校现有的校园网络、信息技术设备管理等管理办法和制度，形成学校齐全、规范的信息化规章制度</w:t>
      </w:r>
      <w:r w:rsidRPr="006F5BF0">
        <w:rPr>
          <w:rFonts w:ascii="微软雅黑" w:eastAsia="微软雅黑" w:hAnsi="微软雅黑"/>
          <w:spacing w:val="-17"/>
          <w:sz w:val="24"/>
          <w:szCs w:val="24"/>
        </w:rPr>
        <w:t>.</w:t>
      </w:r>
    </w:p>
    <w:p w:rsidR="00232003" w:rsidRPr="006F5BF0" w:rsidRDefault="00BF5540">
      <w:pPr>
        <w:pStyle w:val="a4"/>
        <w:numPr>
          <w:ilvl w:val="0"/>
          <w:numId w:val="8"/>
        </w:numPr>
        <w:tabs>
          <w:tab w:val="left" w:pos="596"/>
        </w:tabs>
        <w:spacing w:before="2" w:line="364" w:lineRule="auto"/>
        <w:ind w:right="273" w:firstLine="0"/>
        <w:rPr>
          <w:rFonts w:ascii="微软雅黑" w:eastAsia="微软雅黑" w:hAnsi="微软雅黑"/>
          <w:sz w:val="24"/>
          <w:szCs w:val="24"/>
        </w:rPr>
      </w:pPr>
      <w:r w:rsidRPr="006F5BF0">
        <w:rPr>
          <w:rFonts w:ascii="微软雅黑" w:eastAsia="微软雅黑" w:hAnsi="微软雅黑"/>
          <w:sz w:val="24"/>
          <w:szCs w:val="24"/>
        </w:rPr>
        <w:t>进一步发挥我校的办学特点，全面推进学校的信息化建设</w:t>
      </w:r>
      <w:r w:rsidRPr="006F5BF0">
        <w:rPr>
          <w:rFonts w:ascii="微软雅黑" w:eastAsia="微软雅黑" w:hAnsi="微软雅黑"/>
          <w:sz w:val="24"/>
          <w:szCs w:val="24"/>
        </w:rPr>
        <w:t>.</w:t>
      </w:r>
      <w:r w:rsidRPr="006F5BF0">
        <w:rPr>
          <w:rFonts w:ascii="微软雅黑" w:eastAsia="微软雅黑" w:hAnsi="微软雅黑"/>
          <w:sz w:val="24"/>
          <w:szCs w:val="24"/>
        </w:rPr>
        <w:t>建立了学校教务管理系统信息系统</w:t>
      </w:r>
      <w:r w:rsidRPr="006F5BF0">
        <w:rPr>
          <w:rFonts w:ascii="微软雅黑" w:eastAsia="微软雅黑" w:hAnsi="微软雅黑"/>
          <w:sz w:val="24"/>
          <w:szCs w:val="24"/>
        </w:rPr>
        <w:t>,OA</w:t>
      </w:r>
      <w:r w:rsidRPr="006F5BF0">
        <w:rPr>
          <w:rFonts w:ascii="微软雅黑" w:eastAsia="微软雅黑" w:hAnsi="微软雅黑"/>
          <w:spacing w:val="-10"/>
          <w:sz w:val="24"/>
          <w:szCs w:val="24"/>
        </w:rPr>
        <w:t xml:space="preserve"> </w:t>
      </w:r>
      <w:r w:rsidRPr="006F5BF0">
        <w:rPr>
          <w:rFonts w:ascii="微软雅黑" w:eastAsia="微软雅黑" w:hAnsi="微软雅黑"/>
          <w:spacing w:val="-10"/>
          <w:sz w:val="24"/>
          <w:szCs w:val="24"/>
        </w:rPr>
        <w:t>办公系统</w:t>
      </w:r>
      <w:r w:rsidRPr="006F5BF0">
        <w:rPr>
          <w:rFonts w:ascii="微软雅黑" w:eastAsia="微软雅黑" w:hAnsi="微软雅黑"/>
          <w:spacing w:val="-10"/>
          <w:sz w:val="24"/>
          <w:szCs w:val="24"/>
        </w:rPr>
        <w:t>,</w:t>
      </w:r>
      <w:r w:rsidRPr="006F5BF0">
        <w:rPr>
          <w:rFonts w:ascii="微软雅黑" w:eastAsia="微软雅黑" w:hAnsi="微软雅黑"/>
          <w:spacing w:val="-10"/>
          <w:sz w:val="24"/>
          <w:szCs w:val="24"/>
        </w:rPr>
        <w:t>学生满意度系统等。</w:t>
      </w:r>
    </w:p>
    <w:p w:rsidR="00232003" w:rsidRPr="006F5BF0" w:rsidRDefault="00BF5540">
      <w:pPr>
        <w:pStyle w:val="a4"/>
        <w:numPr>
          <w:ilvl w:val="0"/>
          <w:numId w:val="8"/>
        </w:numPr>
        <w:tabs>
          <w:tab w:val="left" w:pos="594"/>
        </w:tabs>
        <w:spacing w:before="2" w:line="364" w:lineRule="auto"/>
        <w:ind w:right="273" w:firstLine="0"/>
        <w:jc w:val="both"/>
        <w:rPr>
          <w:rFonts w:ascii="微软雅黑" w:eastAsia="微软雅黑" w:hAnsi="微软雅黑"/>
          <w:sz w:val="24"/>
          <w:szCs w:val="24"/>
        </w:rPr>
      </w:pPr>
      <w:r w:rsidRPr="006F5BF0">
        <w:rPr>
          <w:rFonts w:ascii="微软雅黑" w:eastAsia="微软雅黑" w:hAnsi="微软雅黑"/>
          <w:spacing w:val="-7"/>
          <w:sz w:val="24"/>
          <w:szCs w:val="24"/>
        </w:rPr>
        <w:t>建立一个学校的教育资源平台，把现网站的教育、教学、科研资源重建整理，逐步充实教学资源。形成师生共建、能和</w:t>
      </w:r>
      <w:r w:rsidRPr="006F5BF0">
        <w:rPr>
          <w:rFonts w:ascii="微软雅黑" w:eastAsia="微软雅黑" w:hAnsi="微软雅黑"/>
          <w:spacing w:val="-7"/>
          <w:sz w:val="24"/>
          <w:szCs w:val="24"/>
        </w:rPr>
        <w:t>“</w:t>
      </w:r>
      <w:r w:rsidRPr="006F5BF0">
        <w:rPr>
          <w:rFonts w:ascii="微软雅黑" w:eastAsia="微软雅黑" w:hAnsi="微软雅黑"/>
          <w:spacing w:val="-7"/>
          <w:sz w:val="24"/>
          <w:szCs w:val="24"/>
        </w:rPr>
        <w:t>心通互动教学平台</w:t>
      </w:r>
      <w:r w:rsidRPr="006F5BF0">
        <w:rPr>
          <w:rFonts w:ascii="微软雅黑" w:eastAsia="微软雅黑" w:hAnsi="微软雅黑"/>
          <w:spacing w:val="-7"/>
          <w:sz w:val="24"/>
          <w:szCs w:val="24"/>
        </w:rPr>
        <w:t>”</w:t>
      </w:r>
      <w:r w:rsidRPr="006F5BF0">
        <w:rPr>
          <w:rFonts w:ascii="微软雅黑" w:eastAsia="微软雅黑" w:hAnsi="微软雅黑"/>
          <w:spacing w:val="-7"/>
          <w:sz w:val="24"/>
          <w:szCs w:val="24"/>
        </w:rPr>
        <w:t>整合，具备校本特色，为广大师生青睐的资源网站。在现有电子图书馆的基础上发展图书馆信息化资源库藏，优化组合学校现有的多媒体、音视频资源信息储存，争取和学校教育平台整合，为师生提供快速查询下载的服务。</w:t>
      </w:r>
    </w:p>
    <w:p w:rsidR="00232003" w:rsidRPr="006F5BF0" w:rsidRDefault="00BF5540">
      <w:pPr>
        <w:pStyle w:val="a4"/>
        <w:numPr>
          <w:ilvl w:val="0"/>
          <w:numId w:val="8"/>
        </w:numPr>
        <w:tabs>
          <w:tab w:val="left" w:pos="594"/>
        </w:tabs>
        <w:spacing w:before="5" w:line="364" w:lineRule="auto"/>
        <w:ind w:right="271" w:firstLine="0"/>
        <w:jc w:val="both"/>
        <w:rPr>
          <w:rFonts w:ascii="微软雅黑" w:eastAsia="微软雅黑" w:hAnsi="微软雅黑"/>
          <w:sz w:val="24"/>
          <w:szCs w:val="24"/>
        </w:rPr>
      </w:pPr>
      <w:r w:rsidRPr="006F5BF0">
        <w:rPr>
          <w:rFonts w:ascii="微软雅黑" w:eastAsia="微软雅黑" w:hAnsi="微软雅黑"/>
          <w:spacing w:val="-5"/>
          <w:sz w:val="24"/>
          <w:szCs w:val="24"/>
        </w:rPr>
        <w:t>在完善更新学校数学学习网站、信息科技学习网站、摄影学习特</w:t>
      </w:r>
      <w:r w:rsidRPr="006F5BF0">
        <w:rPr>
          <w:rFonts w:ascii="微软雅黑" w:eastAsia="微软雅黑" w:hAnsi="微软雅黑"/>
          <w:spacing w:val="-13"/>
          <w:sz w:val="24"/>
          <w:szCs w:val="24"/>
        </w:rPr>
        <w:t>色网站的同时，再建设几个主题学习网站和班级主页、个人网页的链接</w:t>
      </w:r>
      <w:r w:rsidRPr="006F5BF0">
        <w:rPr>
          <w:rFonts w:ascii="微软雅黑" w:eastAsia="微软雅黑" w:hAnsi="微软雅黑"/>
          <w:spacing w:val="-13"/>
          <w:sz w:val="24"/>
          <w:szCs w:val="24"/>
        </w:rPr>
        <w:t>,</w:t>
      </w:r>
      <w:r w:rsidRPr="006F5BF0">
        <w:rPr>
          <w:rFonts w:ascii="微软雅黑" w:eastAsia="微软雅黑" w:hAnsi="微软雅黑"/>
          <w:spacing w:val="-13"/>
          <w:sz w:val="24"/>
          <w:szCs w:val="24"/>
        </w:rPr>
        <w:t>为改善目前学校网站信息更新慢的状况</w:t>
      </w:r>
      <w:r w:rsidRPr="006F5BF0">
        <w:rPr>
          <w:rFonts w:ascii="微软雅黑" w:eastAsia="微软雅黑" w:hAnsi="微软雅黑"/>
          <w:spacing w:val="-13"/>
          <w:sz w:val="24"/>
          <w:szCs w:val="24"/>
        </w:rPr>
        <w:t>.</w:t>
      </w:r>
    </w:p>
    <w:p w:rsidR="00232003" w:rsidRPr="006F5BF0" w:rsidRDefault="00BF5540">
      <w:pPr>
        <w:pStyle w:val="a4"/>
        <w:numPr>
          <w:ilvl w:val="0"/>
          <w:numId w:val="8"/>
        </w:numPr>
        <w:tabs>
          <w:tab w:val="left" w:pos="594"/>
        </w:tabs>
        <w:spacing w:before="283" w:line="364" w:lineRule="auto"/>
        <w:ind w:right="112" w:firstLine="0"/>
        <w:rPr>
          <w:rFonts w:ascii="微软雅黑" w:eastAsia="微软雅黑" w:hAnsi="微软雅黑"/>
          <w:sz w:val="24"/>
          <w:szCs w:val="24"/>
        </w:rPr>
      </w:pPr>
      <w:r w:rsidRPr="006F5BF0">
        <w:rPr>
          <w:rFonts w:ascii="微软雅黑" w:eastAsia="微软雅黑" w:hAnsi="微软雅黑"/>
          <w:spacing w:val="-7"/>
          <w:sz w:val="24"/>
          <w:szCs w:val="24"/>
        </w:rPr>
        <w:t>建设校长管理平台，通过相应的管理</w:t>
      </w:r>
      <w:r w:rsidRPr="006F5BF0">
        <w:rPr>
          <w:rFonts w:ascii="微软雅黑" w:eastAsia="微软雅黑" w:hAnsi="微软雅黑"/>
          <w:spacing w:val="-7"/>
          <w:sz w:val="24"/>
          <w:szCs w:val="24"/>
        </w:rPr>
        <w:t>模块，实现学校各管理部门利用网站后台管理，及时发布、更新学校各类管理信息，提供学校公共</w:t>
      </w:r>
      <w:r w:rsidRPr="006F5BF0">
        <w:rPr>
          <w:rFonts w:ascii="微软雅黑" w:eastAsia="微软雅黑" w:hAnsi="微软雅黑"/>
          <w:spacing w:val="-15"/>
          <w:sz w:val="24"/>
          <w:szCs w:val="24"/>
        </w:rPr>
        <w:t>基础数据查询、信息检索等服务，初步实现学校教育行政管理自动化，</w:t>
      </w:r>
      <w:r w:rsidRPr="006F5BF0">
        <w:rPr>
          <w:rFonts w:ascii="微软雅黑" w:eastAsia="微软雅黑" w:hAnsi="微软雅黑"/>
          <w:spacing w:val="-15"/>
          <w:sz w:val="24"/>
          <w:szCs w:val="24"/>
        </w:rPr>
        <w:t xml:space="preserve"> </w:t>
      </w:r>
      <w:r w:rsidRPr="006F5BF0">
        <w:rPr>
          <w:rFonts w:ascii="微软雅黑" w:eastAsia="微软雅黑" w:hAnsi="微软雅黑"/>
          <w:spacing w:val="-15"/>
          <w:sz w:val="24"/>
          <w:szCs w:val="24"/>
        </w:rPr>
        <w:t>提高协作效率。</w:t>
      </w:r>
    </w:p>
    <w:p w:rsidR="00232003" w:rsidRPr="006F5BF0" w:rsidRDefault="00232003">
      <w:pPr>
        <w:spacing w:line="364" w:lineRule="auto"/>
        <w:rPr>
          <w:rFonts w:ascii="微软雅黑" w:eastAsia="微软雅黑" w:hAnsi="微软雅黑"/>
          <w:sz w:val="24"/>
          <w:szCs w:val="24"/>
        </w:rPr>
        <w:sectPr w:rsidR="00232003" w:rsidRPr="006F5BF0">
          <w:pgSz w:w="11910" w:h="16840"/>
          <w:pgMar w:top="1580" w:right="860" w:bottom="280" w:left="1020" w:header="720" w:footer="720" w:gutter="0"/>
          <w:cols w:space="720"/>
        </w:sectPr>
      </w:pPr>
    </w:p>
    <w:p w:rsidR="00232003" w:rsidRPr="006F5BF0" w:rsidRDefault="00BF5540">
      <w:pPr>
        <w:pStyle w:val="a4"/>
        <w:numPr>
          <w:ilvl w:val="0"/>
          <w:numId w:val="8"/>
        </w:numPr>
        <w:tabs>
          <w:tab w:val="left" w:pos="594"/>
        </w:tabs>
        <w:spacing w:before="108" w:line="364" w:lineRule="auto"/>
        <w:ind w:right="273" w:firstLine="0"/>
        <w:jc w:val="both"/>
        <w:rPr>
          <w:rFonts w:ascii="微软雅黑" w:eastAsia="微软雅黑" w:hAnsi="微软雅黑"/>
          <w:sz w:val="24"/>
          <w:szCs w:val="24"/>
        </w:rPr>
      </w:pPr>
      <w:r w:rsidRPr="006F5BF0">
        <w:rPr>
          <w:rFonts w:ascii="微软雅黑" w:eastAsia="微软雅黑" w:hAnsi="微软雅黑"/>
          <w:spacing w:val="-3"/>
          <w:sz w:val="24"/>
          <w:szCs w:val="24"/>
        </w:rPr>
        <w:lastRenderedPageBreak/>
        <w:t>加强对现代教育技术手段进行教育教学的研究，探索信息技术与学科课程的有效整合，创建学习环境和能充分体现学生主体作用的学习方式。</w:t>
      </w:r>
    </w:p>
    <w:p w:rsidR="00232003" w:rsidRPr="006F5BF0" w:rsidRDefault="00BF5540">
      <w:pPr>
        <w:pStyle w:val="a3"/>
        <w:spacing w:before="284"/>
        <w:rPr>
          <w:rFonts w:ascii="微软雅黑" w:eastAsia="微软雅黑" w:hAnsi="微软雅黑"/>
          <w:sz w:val="24"/>
          <w:szCs w:val="24"/>
        </w:rPr>
      </w:pPr>
      <w:r w:rsidRPr="006F5BF0">
        <w:rPr>
          <w:rFonts w:ascii="微软雅黑" w:eastAsia="微软雅黑" w:hAnsi="微软雅黑"/>
          <w:sz w:val="24"/>
          <w:szCs w:val="24"/>
        </w:rPr>
        <w:t>基本目标</w:t>
      </w:r>
    </w:p>
    <w:p w:rsidR="00232003" w:rsidRPr="006F5BF0" w:rsidRDefault="00232003">
      <w:pPr>
        <w:pStyle w:val="a3"/>
        <w:spacing w:before="5"/>
        <w:ind w:left="0"/>
        <w:rPr>
          <w:rFonts w:ascii="微软雅黑" w:eastAsia="微软雅黑" w:hAnsi="微软雅黑"/>
          <w:sz w:val="24"/>
          <w:szCs w:val="24"/>
        </w:rPr>
      </w:pPr>
    </w:p>
    <w:p w:rsidR="00232003" w:rsidRPr="006F5BF0" w:rsidRDefault="00BF5540">
      <w:pPr>
        <w:pStyle w:val="a3"/>
        <w:spacing w:before="0"/>
        <w:rPr>
          <w:rFonts w:ascii="微软雅黑" w:eastAsia="微软雅黑" w:hAnsi="微软雅黑"/>
          <w:sz w:val="24"/>
          <w:szCs w:val="24"/>
        </w:rPr>
      </w:pPr>
      <w:r w:rsidRPr="006F5BF0">
        <w:rPr>
          <w:rFonts w:ascii="微软雅黑" w:eastAsia="微软雅黑" w:hAnsi="微软雅黑"/>
          <w:sz w:val="24"/>
          <w:szCs w:val="24"/>
        </w:rPr>
        <w:t xml:space="preserve">10 </w:t>
      </w:r>
      <w:r w:rsidRPr="006F5BF0">
        <w:rPr>
          <w:rFonts w:ascii="微软雅黑" w:eastAsia="微软雅黑" w:hAnsi="微软雅黑"/>
          <w:sz w:val="24"/>
          <w:szCs w:val="24"/>
        </w:rPr>
        <w:t>加大硬件投入，完善校园网，更新添置计算机</w:t>
      </w:r>
    </w:p>
    <w:p w:rsidR="00232003" w:rsidRPr="006F5BF0" w:rsidRDefault="00232003">
      <w:pPr>
        <w:pStyle w:val="a3"/>
        <w:spacing w:before="8"/>
        <w:ind w:left="0"/>
        <w:rPr>
          <w:rFonts w:ascii="微软雅黑" w:eastAsia="微软雅黑" w:hAnsi="微软雅黑"/>
          <w:sz w:val="24"/>
          <w:szCs w:val="24"/>
        </w:rPr>
      </w:pPr>
    </w:p>
    <w:p w:rsidR="00232003" w:rsidRPr="006F5BF0" w:rsidRDefault="00BF5540">
      <w:pPr>
        <w:pStyle w:val="a4"/>
        <w:numPr>
          <w:ilvl w:val="0"/>
          <w:numId w:val="9"/>
        </w:numPr>
        <w:tabs>
          <w:tab w:val="left" w:pos="755"/>
        </w:tabs>
        <w:spacing w:before="0" w:line="364" w:lineRule="auto"/>
        <w:ind w:right="311" w:firstLine="0"/>
        <w:rPr>
          <w:rFonts w:ascii="微软雅黑" w:eastAsia="微软雅黑" w:hAnsi="微软雅黑"/>
          <w:sz w:val="24"/>
          <w:szCs w:val="24"/>
        </w:rPr>
      </w:pPr>
      <w:r w:rsidRPr="006F5BF0">
        <w:rPr>
          <w:rFonts w:ascii="微软雅黑" w:eastAsia="微软雅黑" w:hAnsi="微软雅黑"/>
          <w:sz w:val="24"/>
          <w:szCs w:val="24"/>
        </w:rPr>
        <w:t>加强软件建设。丰富改进学校主页并定期更新，使学校网站形成较为丰富，具有自身特色的资源库。</w:t>
      </w:r>
    </w:p>
    <w:p w:rsidR="00232003" w:rsidRPr="006F5BF0" w:rsidRDefault="00BF5540">
      <w:pPr>
        <w:pStyle w:val="a4"/>
        <w:numPr>
          <w:ilvl w:val="0"/>
          <w:numId w:val="9"/>
        </w:numPr>
        <w:tabs>
          <w:tab w:val="left" w:pos="755"/>
        </w:tabs>
        <w:spacing w:before="282" w:line="364" w:lineRule="auto"/>
        <w:ind w:right="311" w:firstLine="0"/>
        <w:jc w:val="both"/>
        <w:rPr>
          <w:rFonts w:ascii="微软雅黑" w:eastAsia="微软雅黑" w:hAnsi="微软雅黑"/>
          <w:sz w:val="24"/>
          <w:szCs w:val="24"/>
        </w:rPr>
      </w:pPr>
      <w:r w:rsidRPr="006F5BF0">
        <w:rPr>
          <w:rFonts w:ascii="微软雅黑" w:eastAsia="微软雅黑" w:hAnsi="微软雅黑"/>
          <w:sz w:val="24"/>
          <w:szCs w:val="24"/>
        </w:rPr>
        <w:t>加强应用，服务教学。发挥信息技术在学校管理中的作用，加快信息技术与学科教学的整合，开展网络环境下学生自主学习的实践研究，提高学生的数字化技能。</w:t>
      </w:r>
    </w:p>
    <w:p w:rsidR="00232003" w:rsidRPr="006F5BF0" w:rsidRDefault="00BF5540">
      <w:pPr>
        <w:pStyle w:val="a3"/>
        <w:spacing w:before="281"/>
        <w:rPr>
          <w:rFonts w:ascii="微软雅黑" w:eastAsia="微软雅黑" w:hAnsi="微软雅黑"/>
          <w:sz w:val="24"/>
          <w:szCs w:val="24"/>
        </w:rPr>
      </w:pPr>
      <w:r w:rsidRPr="006F5BF0">
        <w:rPr>
          <w:rFonts w:ascii="微软雅黑" w:eastAsia="微软雅黑" w:hAnsi="微软雅黑"/>
          <w:sz w:val="24"/>
          <w:szCs w:val="24"/>
        </w:rPr>
        <w:t>实践应用。</w:t>
      </w:r>
    </w:p>
    <w:p w:rsidR="00232003" w:rsidRPr="006F5BF0" w:rsidRDefault="00232003">
      <w:pPr>
        <w:pStyle w:val="a3"/>
        <w:spacing w:before="8"/>
        <w:ind w:left="0"/>
        <w:rPr>
          <w:rFonts w:ascii="微软雅黑" w:eastAsia="微软雅黑" w:hAnsi="微软雅黑"/>
          <w:sz w:val="24"/>
          <w:szCs w:val="24"/>
        </w:rPr>
      </w:pPr>
    </w:p>
    <w:p w:rsidR="00232003" w:rsidRPr="006F5BF0" w:rsidRDefault="00BF5540">
      <w:pPr>
        <w:pStyle w:val="a3"/>
        <w:spacing w:before="0" w:line="364" w:lineRule="auto"/>
        <w:ind w:right="311" w:firstLine="321"/>
        <w:rPr>
          <w:rFonts w:ascii="微软雅黑" w:eastAsia="微软雅黑" w:hAnsi="微软雅黑"/>
          <w:sz w:val="24"/>
          <w:szCs w:val="24"/>
        </w:rPr>
      </w:pPr>
      <w:r w:rsidRPr="006F5BF0">
        <w:rPr>
          <w:rFonts w:ascii="微软雅黑" w:eastAsia="微软雅黑" w:hAnsi="微软雅黑"/>
          <w:sz w:val="24"/>
          <w:szCs w:val="24"/>
        </w:rPr>
        <w:t>对全体教师进行全员化培训。在原有基础上，加大培训力度，强化信息技术培训，形成一支健全的具有一定信息技术水平的教师队伍。</w:t>
      </w:r>
    </w:p>
    <w:p w:rsidR="00232003" w:rsidRPr="006F5BF0" w:rsidRDefault="00BF5540">
      <w:pPr>
        <w:pStyle w:val="a4"/>
        <w:numPr>
          <w:ilvl w:val="0"/>
          <w:numId w:val="9"/>
        </w:numPr>
        <w:tabs>
          <w:tab w:val="left" w:pos="755"/>
        </w:tabs>
        <w:spacing w:before="282"/>
        <w:ind w:left="754" w:hanging="643"/>
        <w:rPr>
          <w:rFonts w:ascii="微软雅黑" w:eastAsia="微软雅黑" w:hAnsi="微软雅黑"/>
          <w:sz w:val="24"/>
          <w:szCs w:val="24"/>
        </w:rPr>
      </w:pPr>
      <w:r w:rsidRPr="006F5BF0">
        <w:rPr>
          <w:rFonts w:ascii="微软雅黑" w:eastAsia="微软雅黑" w:hAnsi="微软雅黑"/>
          <w:sz w:val="24"/>
          <w:szCs w:val="24"/>
        </w:rPr>
        <w:t>网络管理</w:t>
      </w:r>
    </w:p>
    <w:p w:rsidR="00232003" w:rsidRPr="006F5BF0" w:rsidRDefault="00232003">
      <w:pPr>
        <w:pStyle w:val="a3"/>
        <w:spacing w:before="6"/>
        <w:ind w:left="0"/>
        <w:rPr>
          <w:rFonts w:ascii="微软雅黑" w:eastAsia="微软雅黑" w:hAnsi="微软雅黑"/>
          <w:sz w:val="24"/>
          <w:szCs w:val="24"/>
        </w:rPr>
      </w:pPr>
    </w:p>
    <w:p w:rsidR="00232003" w:rsidRPr="006F5BF0" w:rsidRDefault="00BF5540">
      <w:pPr>
        <w:pStyle w:val="a4"/>
        <w:numPr>
          <w:ilvl w:val="0"/>
          <w:numId w:val="10"/>
        </w:numPr>
        <w:tabs>
          <w:tab w:val="left" w:pos="754"/>
        </w:tabs>
        <w:spacing w:before="0"/>
        <w:ind w:hanging="642"/>
        <w:rPr>
          <w:rFonts w:ascii="微软雅黑" w:eastAsia="微软雅黑" w:hAnsi="微软雅黑"/>
          <w:sz w:val="24"/>
          <w:szCs w:val="24"/>
        </w:rPr>
      </w:pPr>
      <w:r w:rsidRPr="006F5BF0">
        <w:rPr>
          <w:rFonts w:ascii="微软雅黑" w:eastAsia="微软雅黑" w:hAnsi="微软雅黑"/>
          <w:sz w:val="24"/>
          <w:szCs w:val="24"/>
        </w:rPr>
        <w:t>加强对校园网络管理工作，完善规章制度。</w:t>
      </w:r>
    </w:p>
    <w:p w:rsidR="00232003" w:rsidRPr="006F5BF0" w:rsidRDefault="00232003">
      <w:pPr>
        <w:pStyle w:val="a3"/>
        <w:spacing w:before="8"/>
        <w:ind w:left="0"/>
        <w:rPr>
          <w:rFonts w:ascii="微软雅黑" w:eastAsia="微软雅黑" w:hAnsi="微软雅黑"/>
          <w:sz w:val="24"/>
          <w:szCs w:val="24"/>
        </w:rPr>
      </w:pPr>
    </w:p>
    <w:p w:rsidR="00232003" w:rsidRPr="006F5BF0" w:rsidRDefault="00BF5540">
      <w:pPr>
        <w:pStyle w:val="a4"/>
        <w:numPr>
          <w:ilvl w:val="0"/>
          <w:numId w:val="10"/>
        </w:numPr>
        <w:tabs>
          <w:tab w:val="left" w:pos="595"/>
        </w:tabs>
        <w:spacing w:before="0" w:line="364" w:lineRule="auto"/>
        <w:ind w:left="112" w:right="274" w:firstLine="0"/>
        <w:rPr>
          <w:rFonts w:ascii="微软雅黑" w:eastAsia="微软雅黑" w:hAnsi="微软雅黑"/>
          <w:sz w:val="24"/>
          <w:szCs w:val="24"/>
        </w:rPr>
      </w:pPr>
      <w:r w:rsidRPr="006F5BF0">
        <w:rPr>
          <w:rFonts w:ascii="微软雅黑" w:eastAsia="微软雅黑" w:hAnsi="微软雅黑"/>
          <w:spacing w:val="-6"/>
          <w:w w:val="95"/>
          <w:sz w:val="24"/>
          <w:szCs w:val="24"/>
        </w:rPr>
        <w:t>学校经常对师生加强网络安全教育，确保校园网网络运行高效、有</w:t>
      </w:r>
      <w:r w:rsidRPr="006F5BF0">
        <w:rPr>
          <w:rFonts w:ascii="微软雅黑" w:eastAsia="微软雅黑" w:hAnsi="微软雅黑"/>
          <w:spacing w:val="-6"/>
          <w:w w:val="95"/>
          <w:sz w:val="24"/>
          <w:szCs w:val="24"/>
        </w:rPr>
        <w:t xml:space="preserve"> </w:t>
      </w:r>
      <w:r w:rsidRPr="006F5BF0">
        <w:rPr>
          <w:rFonts w:ascii="微软雅黑" w:eastAsia="微软雅黑" w:hAnsi="微软雅黑"/>
          <w:spacing w:val="-6"/>
          <w:sz w:val="24"/>
          <w:szCs w:val="24"/>
        </w:rPr>
        <w:t>序。</w:t>
      </w:r>
    </w:p>
    <w:p w:rsidR="00232003" w:rsidRPr="006F5BF0" w:rsidRDefault="00232003">
      <w:pPr>
        <w:spacing w:line="364" w:lineRule="auto"/>
        <w:rPr>
          <w:rFonts w:ascii="微软雅黑" w:eastAsia="微软雅黑" w:hAnsi="微软雅黑"/>
          <w:sz w:val="24"/>
          <w:szCs w:val="24"/>
        </w:rPr>
        <w:sectPr w:rsidR="00232003" w:rsidRPr="006F5BF0">
          <w:pgSz w:w="11910" w:h="16840"/>
          <w:pgMar w:top="1580" w:right="860" w:bottom="280" w:left="1020" w:header="720" w:footer="720" w:gutter="0"/>
          <w:cols w:space="720"/>
        </w:sectPr>
      </w:pPr>
    </w:p>
    <w:p w:rsidR="00232003" w:rsidRPr="006F5BF0" w:rsidRDefault="00BF5540">
      <w:pPr>
        <w:pStyle w:val="a4"/>
        <w:numPr>
          <w:ilvl w:val="1"/>
          <w:numId w:val="6"/>
        </w:numPr>
        <w:tabs>
          <w:tab w:val="left" w:pos="675"/>
        </w:tabs>
        <w:spacing w:before="108"/>
        <w:ind w:left="674" w:hanging="563"/>
        <w:jc w:val="both"/>
        <w:rPr>
          <w:rFonts w:ascii="微软雅黑" w:eastAsia="微软雅黑" w:hAnsi="微软雅黑"/>
          <w:sz w:val="24"/>
          <w:szCs w:val="24"/>
        </w:rPr>
      </w:pPr>
      <w:r w:rsidRPr="006F5BF0">
        <w:rPr>
          <w:rFonts w:ascii="微软雅黑" w:eastAsia="微软雅黑" w:hAnsi="微软雅黑"/>
          <w:sz w:val="24"/>
          <w:szCs w:val="24"/>
        </w:rPr>
        <w:lastRenderedPageBreak/>
        <w:t>新教师培养</w:t>
      </w:r>
    </w:p>
    <w:p w:rsidR="00232003" w:rsidRPr="006F5BF0" w:rsidRDefault="00BF5540">
      <w:pPr>
        <w:pStyle w:val="a4"/>
        <w:numPr>
          <w:ilvl w:val="0"/>
          <w:numId w:val="11"/>
        </w:numPr>
        <w:tabs>
          <w:tab w:val="left" w:pos="594"/>
        </w:tabs>
        <w:spacing w:line="364" w:lineRule="auto"/>
        <w:ind w:right="273" w:firstLine="0"/>
        <w:jc w:val="both"/>
        <w:rPr>
          <w:rFonts w:ascii="微软雅黑" w:eastAsia="微软雅黑" w:hAnsi="微软雅黑"/>
          <w:sz w:val="24"/>
          <w:szCs w:val="24"/>
        </w:rPr>
      </w:pPr>
      <w:r w:rsidRPr="006F5BF0">
        <w:rPr>
          <w:rFonts w:ascii="微软雅黑" w:eastAsia="微软雅黑" w:hAnsi="微软雅黑"/>
          <w:spacing w:val="-3"/>
          <w:sz w:val="24"/>
          <w:szCs w:val="24"/>
        </w:rPr>
        <w:t>对新教师学校不惜高薪引进具有专业知识扎实，工作经验丰富的人才。每位新教师都由部门负责人指定一名资深导师担任传、帮、带工作。</w:t>
      </w:r>
    </w:p>
    <w:p w:rsidR="00232003" w:rsidRPr="006F5BF0" w:rsidRDefault="00BF5540">
      <w:pPr>
        <w:pStyle w:val="a4"/>
        <w:numPr>
          <w:ilvl w:val="0"/>
          <w:numId w:val="11"/>
        </w:numPr>
        <w:tabs>
          <w:tab w:val="left" w:pos="594"/>
        </w:tabs>
        <w:spacing w:before="3" w:line="364" w:lineRule="auto"/>
        <w:ind w:right="273" w:firstLine="0"/>
        <w:jc w:val="both"/>
        <w:rPr>
          <w:rFonts w:ascii="微软雅黑" w:eastAsia="微软雅黑" w:hAnsi="微软雅黑"/>
          <w:sz w:val="24"/>
          <w:szCs w:val="24"/>
        </w:rPr>
      </w:pPr>
      <w:r w:rsidRPr="006F5BF0">
        <w:rPr>
          <w:rFonts w:ascii="微软雅黑" w:eastAsia="微软雅黑" w:hAnsi="微软雅黑"/>
          <w:spacing w:val="-5"/>
          <w:sz w:val="24"/>
          <w:szCs w:val="24"/>
        </w:rPr>
        <w:t>对新教师由人事部门进行培训，培训内容包括企业文化，单位发展历程，学习员工手册，员工行为准则，食宿安排，办公环境安排，</w:t>
      </w:r>
      <w:r w:rsidRPr="006F5BF0">
        <w:rPr>
          <w:rFonts w:ascii="微软雅黑" w:eastAsia="微软雅黑" w:hAnsi="微软雅黑"/>
          <w:spacing w:val="-5"/>
          <w:sz w:val="24"/>
          <w:szCs w:val="24"/>
        </w:rPr>
        <w:t xml:space="preserve"> </w:t>
      </w:r>
      <w:r w:rsidRPr="006F5BF0">
        <w:rPr>
          <w:rFonts w:ascii="微软雅黑" w:eastAsia="微软雅黑" w:hAnsi="微软雅黑"/>
          <w:spacing w:val="-5"/>
          <w:sz w:val="24"/>
          <w:szCs w:val="24"/>
        </w:rPr>
        <w:t>安全责任，人事制度学习，规范员工考勤及员工仪表等内容，培训完成后还要经过考试。</w:t>
      </w:r>
    </w:p>
    <w:p w:rsidR="00232003" w:rsidRPr="006F5BF0" w:rsidRDefault="00BF5540">
      <w:pPr>
        <w:pStyle w:val="a4"/>
        <w:numPr>
          <w:ilvl w:val="0"/>
          <w:numId w:val="11"/>
        </w:numPr>
        <w:tabs>
          <w:tab w:val="left" w:pos="594"/>
        </w:tabs>
        <w:spacing w:before="3"/>
        <w:ind w:left="593" w:hanging="482"/>
        <w:rPr>
          <w:rFonts w:ascii="微软雅黑" w:eastAsia="微软雅黑" w:hAnsi="微软雅黑"/>
          <w:sz w:val="24"/>
          <w:szCs w:val="24"/>
        </w:rPr>
      </w:pPr>
      <w:r w:rsidRPr="006F5BF0">
        <w:rPr>
          <w:rFonts w:ascii="微软雅黑" w:eastAsia="微软雅黑" w:hAnsi="微软雅黑"/>
          <w:sz w:val="24"/>
          <w:szCs w:val="24"/>
        </w:rPr>
        <w:t>组织新员工参与拓展训练，增强新员工的团队感与责任感。</w:t>
      </w:r>
    </w:p>
    <w:p w:rsidR="00232003" w:rsidRPr="006F5BF0" w:rsidRDefault="00BF5540">
      <w:pPr>
        <w:pStyle w:val="a4"/>
        <w:numPr>
          <w:ilvl w:val="0"/>
          <w:numId w:val="11"/>
        </w:numPr>
        <w:tabs>
          <w:tab w:val="left" w:pos="594"/>
        </w:tabs>
        <w:spacing w:line="364" w:lineRule="auto"/>
        <w:ind w:right="273" w:firstLine="0"/>
        <w:rPr>
          <w:rFonts w:ascii="微软雅黑" w:eastAsia="微软雅黑" w:hAnsi="微软雅黑"/>
          <w:sz w:val="24"/>
          <w:szCs w:val="24"/>
        </w:rPr>
      </w:pPr>
      <w:r w:rsidRPr="006F5BF0">
        <w:rPr>
          <w:rFonts w:ascii="微软雅黑" w:eastAsia="微软雅黑" w:hAnsi="微软雅黑"/>
          <w:spacing w:val="-6"/>
          <w:sz w:val="24"/>
          <w:szCs w:val="24"/>
        </w:rPr>
        <w:t>部门领导带领新教师介绍，熟悉部门业务。领取办公用品，掌握资产管理制度，账务报销程序。</w:t>
      </w:r>
    </w:p>
    <w:p w:rsidR="00232003" w:rsidRPr="006F5BF0" w:rsidRDefault="00BF5540">
      <w:pPr>
        <w:pStyle w:val="a4"/>
        <w:numPr>
          <w:ilvl w:val="0"/>
          <w:numId w:val="11"/>
        </w:numPr>
        <w:tabs>
          <w:tab w:val="left" w:pos="594"/>
        </w:tabs>
        <w:spacing w:before="2" w:line="364" w:lineRule="auto"/>
        <w:ind w:right="112" w:firstLine="0"/>
        <w:rPr>
          <w:rFonts w:ascii="微软雅黑" w:eastAsia="微软雅黑" w:hAnsi="微软雅黑"/>
          <w:sz w:val="24"/>
          <w:szCs w:val="24"/>
        </w:rPr>
      </w:pPr>
      <w:r w:rsidRPr="006F5BF0">
        <w:rPr>
          <w:rFonts w:ascii="微软雅黑" w:eastAsia="微软雅黑" w:hAnsi="微软雅黑"/>
          <w:spacing w:val="-14"/>
          <w:sz w:val="24"/>
          <w:szCs w:val="24"/>
        </w:rPr>
        <w:t>新教师在导师确定后，由教务下发备课任务书，导师安排</w:t>
      </w:r>
      <w:r w:rsidRPr="006F5BF0">
        <w:rPr>
          <w:rFonts w:ascii="微软雅黑" w:eastAsia="微软雅黑" w:hAnsi="微软雅黑"/>
          <w:spacing w:val="-14"/>
          <w:sz w:val="24"/>
          <w:szCs w:val="24"/>
        </w:rPr>
        <w:t>备课任务，并及时填写新教师培养计划。</w:t>
      </w:r>
    </w:p>
    <w:p w:rsidR="00232003" w:rsidRPr="006F5BF0" w:rsidRDefault="00BF5540">
      <w:pPr>
        <w:pStyle w:val="a4"/>
        <w:numPr>
          <w:ilvl w:val="0"/>
          <w:numId w:val="11"/>
        </w:numPr>
        <w:tabs>
          <w:tab w:val="left" w:pos="594"/>
        </w:tabs>
        <w:spacing w:before="1" w:line="364" w:lineRule="auto"/>
        <w:ind w:right="112" w:firstLine="0"/>
        <w:rPr>
          <w:rFonts w:ascii="微软雅黑" w:eastAsia="微软雅黑" w:hAnsi="微软雅黑"/>
          <w:sz w:val="24"/>
          <w:szCs w:val="24"/>
        </w:rPr>
      </w:pPr>
      <w:r w:rsidRPr="006F5BF0">
        <w:rPr>
          <w:rFonts w:ascii="微软雅黑" w:eastAsia="微软雅黑" w:hAnsi="微软雅黑"/>
          <w:spacing w:val="-12"/>
          <w:sz w:val="24"/>
          <w:szCs w:val="24"/>
        </w:rPr>
        <w:t>定期安排新教师听公开课，同时由导师每周组织一次新教师试听课。安排新教师进实训辅导，对能力较强的经测试合格，可适当安排教学课程。</w:t>
      </w:r>
    </w:p>
    <w:p w:rsidR="00232003" w:rsidRPr="006F5BF0" w:rsidRDefault="00BF5540">
      <w:pPr>
        <w:pStyle w:val="a4"/>
        <w:numPr>
          <w:ilvl w:val="0"/>
          <w:numId w:val="11"/>
        </w:numPr>
        <w:tabs>
          <w:tab w:val="left" w:pos="594"/>
        </w:tabs>
        <w:spacing w:before="3"/>
        <w:ind w:left="593" w:hanging="482"/>
        <w:rPr>
          <w:rFonts w:ascii="微软雅黑" w:eastAsia="微软雅黑" w:hAnsi="微软雅黑"/>
          <w:sz w:val="24"/>
          <w:szCs w:val="24"/>
        </w:rPr>
      </w:pPr>
      <w:r w:rsidRPr="006F5BF0">
        <w:rPr>
          <w:rFonts w:ascii="微软雅黑" w:eastAsia="微软雅黑" w:hAnsi="微软雅黑"/>
          <w:sz w:val="24"/>
          <w:szCs w:val="24"/>
        </w:rPr>
        <w:t>在新教师培养期内，合格录用，不合格实用期限及辞退。</w:t>
      </w:r>
    </w:p>
    <w:p w:rsidR="00232003" w:rsidRPr="006F5BF0" w:rsidRDefault="00BF5540">
      <w:pPr>
        <w:pStyle w:val="a4"/>
        <w:numPr>
          <w:ilvl w:val="0"/>
          <w:numId w:val="11"/>
        </w:numPr>
        <w:tabs>
          <w:tab w:val="left" w:pos="594"/>
        </w:tabs>
        <w:ind w:left="593" w:hanging="482"/>
        <w:rPr>
          <w:rFonts w:ascii="微软雅黑" w:eastAsia="微软雅黑" w:hAnsi="微软雅黑"/>
          <w:sz w:val="24"/>
          <w:szCs w:val="24"/>
        </w:rPr>
      </w:pPr>
      <w:r w:rsidRPr="006F5BF0">
        <w:rPr>
          <w:rFonts w:ascii="微软雅黑" w:eastAsia="微软雅黑" w:hAnsi="微软雅黑"/>
          <w:sz w:val="24"/>
          <w:szCs w:val="24"/>
        </w:rPr>
        <w:t>老教师培养</w:t>
      </w:r>
    </w:p>
    <w:p w:rsidR="00232003" w:rsidRPr="006F5BF0" w:rsidRDefault="00BF5540">
      <w:pPr>
        <w:pStyle w:val="a4"/>
        <w:numPr>
          <w:ilvl w:val="0"/>
          <w:numId w:val="11"/>
        </w:numPr>
        <w:tabs>
          <w:tab w:val="left" w:pos="594"/>
        </w:tabs>
        <w:spacing w:before="213" w:line="364" w:lineRule="auto"/>
        <w:ind w:right="112" w:firstLine="0"/>
        <w:rPr>
          <w:rFonts w:ascii="微软雅黑" w:eastAsia="微软雅黑" w:hAnsi="微软雅黑"/>
          <w:sz w:val="24"/>
          <w:szCs w:val="24"/>
        </w:rPr>
      </w:pPr>
      <w:r w:rsidRPr="006F5BF0">
        <w:rPr>
          <w:rFonts w:ascii="微软雅黑" w:eastAsia="微软雅黑" w:hAnsi="微软雅黑"/>
          <w:spacing w:val="-14"/>
          <w:sz w:val="24"/>
          <w:szCs w:val="24"/>
        </w:rPr>
        <w:t>认真完成教学任务，对结课班级组织结课答辩及作品展、阶段考试、技能测试。对结课学生进行成绩考核，结课总结。</w:t>
      </w:r>
    </w:p>
    <w:p w:rsidR="00232003" w:rsidRPr="006F5BF0" w:rsidRDefault="00BF5540">
      <w:pPr>
        <w:pStyle w:val="a4"/>
        <w:numPr>
          <w:ilvl w:val="0"/>
          <w:numId w:val="11"/>
        </w:numPr>
        <w:tabs>
          <w:tab w:val="left" w:pos="755"/>
        </w:tabs>
        <w:spacing w:before="2" w:line="364" w:lineRule="auto"/>
        <w:ind w:right="311" w:firstLine="0"/>
        <w:rPr>
          <w:rFonts w:ascii="微软雅黑" w:eastAsia="微软雅黑" w:hAnsi="微软雅黑"/>
          <w:sz w:val="24"/>
          <w:szCs w:val="24"/>
        </w:rPr>
      </w:pPr>
      <w:r w:rsidRPr="006F5BF0">
        <w:rPr>
          <w:rFonts w:ascii="微软雅黑" w:eastAsia="微软雅黑" w:hAnsi="微软雅黑"/>
          <w:sz w:val="24"/>
          <w:szCs w:val="24"/>
        </w:rPr>
        <w:t>组织教师参与教学研讨与教学研发，能够增强教学创新能力，更有效地应用到学生的学习当中。</w:t>
      </w:r>
    </w:p>
    <w:p w:rsidR="00232003" w:rsidRPr="006F5BF0" w:rsidRDefault="00232003">
      <w:pPr>
        <w:spacing w:line="364" w:lineRule="auto"/>
        <w:rPr>
          <w:rFonts w:ascii="微软雅黑" w:eastAsia="微软雅黑" w:hAnsi="微软雅黑"/>
          <w:sz w:val="24"/>
          <w:szCs w:val="24"/>
        </w:rPr>
        <w:sectPr w:rsidR="00232003" w:rsidRPr="006F5BF0">
          <w:pgSz w:w="11910" w:h="16840"/>
          <w:pgMar w:top="1580" w:right="860" w:bottom="280" w:left="1020" w:header="720" w:footer="720" w:gutter="0"/>
          <w:cols w:space="720"/>
        </w:sectPr>
      </w:pPr>
    </w:p>
    <w:p w:rsidR="00232003" w:rsidRPr="006F5BF0" w:rsidRDefault="00BF5540">
      <w:pPr>
        <w:pStyle w:val="a4"/>
        <w:numPr>
          <w:ilvl w:val="0"/>
          <w:numId w:val="11"/>
        </w:numPr>
        <w:tabs>
          <w:tab w:val="left" w:pos="755"/>
        </w:tabs>
        <w:spacing w:before="108" w:line="364" w:lineRule="auto"/>
        <w:ind w:right="311" w:firstLine="0"/>
        <w:rPr>
          <w:rFonts w:ascii="微软雅黑" w:eastAsia="微软雅黑" w:hAnsi="微软雅黑"/>
          <w:sz w:val="24"/>
          <w:szCs w:val="24"/>
        </w:rPr>
      </w:pPr>
      <w:r w:rsidRPr="006F5BF0">
        <w:rPr>
          <w:rFonts w:ascii="微软雅黑" w:eastAsia="微软雅黑" w:hAnsi="微软雅黑"/>
          <w:sz w:val="24"/>
          <w:szCs w:val="24"/>
        </w:rPr>
        <w:lastRenderedPageBreak/>
        <w:t>到公司中实践，参与市场调研，能够真正提升自身的专业知识和业务水平，服务于学生。</w:t>
      </w:r>
    </w:p>
    <w:p w:rsidR="00232003" w:rsidRPr="006F5BF0" w:rsidRDefault="00BF5540">
      <w:pPr>
        <w:pStyle w:val="a4"/>
        <w:numPr>
          <w:ilvl w:val="0"/>
          <w:numId w:val="11"/>
        </w:numPr>
        <w:tabs>
          <w:tab w:val="left" w:pos="755"/>
        </w:tabs>
        <w:spacing w:before="2" w:line="364" w:lineRule="auto"/>
        <w:ind w:right="311" w:firstLine="0"/>
        <w:rPr>
          <w:rFonts w:ascii="微软雅黑" w:eastAsia="微软雅黑" w:hAnsi="微软雅黑"/>
          <w:sz w:val="24"/>
          <w:szCs w:val="24"/>
        </w:rPr>
      </w:pPr>
      <w:r w:rsidRPr="006F5BF0">
        <w:rPr>
          <w:rFonts w:ascii="微软雅黑" w:eastAsia="微软雅黑" w:hAnsi="微软雅黑"/>
          <w:sz w:val="24"/>
          <w:szCs w:val="24"/>
        </w:rPr>
        <w:t>选派一部分优秀教师到外地深造学习。参与一些本专业的各项比赛，突出教师专业技能。</w:t>
      </w:r>
    </w:p>
    <w:p w:rsidR="00232003" w:rsidRPr="006F5BF0" w:rsidRDefault="00BF5540">
      <w:pPr>
        <w:pStyle w:val="a4"/>
        <w:numPr>
          <w:ilvl w:val="0"/>
          <w:numId w:val="11"/>
        </w:numPr>
        <w:tabs>
          <w:tab w:val="left" w:pos="755"/>
        </w:tabs>
        <w:spacing w:before="1"/>
        <w:ind w:left="754" w:hanging="643"/>
        <w:rPr>
          <w:rFonts w:ascii="微软雅黑" w:eastAsia="微软雅黑" w:hAnsi="微软雅黑"/>
          <w:sz w:val="24"/>
          <w:szCs w:val="24"/>
        </w:rPr>
      </w:pPr>
      <w:r w:rsidRPr="006F5BF0">
        <w:rPr>
          <w:rFonts w:ascii="微软雅黑" w:eastAsia="微软雅黑" w:hAnsi="微软雅黑"/>
          <w:sz w:val="24"/>
          <w:szCs w:val="24"/>
        </w:rPr>
        <w:t>完成学科教学计划和教学大纲的制定与修定。</w:t>
      </w:r>
    </w:p>
    <w:p w:rsidR="00232003" w:rsidRPr="006F5BF0" w:rsidRDefault="00BF5540">
      <w:pPr>
        <w:pStyle w:val="a4"/>
        <w:numPr>
          <w:ilvl w:val="0"/>
          <w:numId w:val="11"/>
        </w:numPr>
        <w:tabs>
          <w:tab w:val="left" w:pos="755"/>
        </w:tabs>
        <w:spacing w:line="364" w:lineRule="auto"/>
        <w:ind w:right="311" w:firstLine="0"/>
        <w:rPr>
          <w:rFonts w:ascii="微软雅黑" w:eastAsia="微软雅黑" w:hAnsi="微软雅黑"/>
          <w:sz w:val="24"/>
          <w:szCs w:val="24"/>
        </w:rPr>
      </w:pPr>
      <w:r w:rsidRPr="006F5BF0">
        <w:rPr>
          <w:rFonts w:ascii="微软雅黑" w:eastAsia="微软雅黑" w:hAnsi="微软雅黑"/>
          <w:sz w:val="24"/>
          <w:szCs w:val="24"/>
        </w:rPr>
        <w:t>学习新技术，新设备，新材料，新工艺，能让教师们跟上新时代发展的步伐。</w:t>
      </w:r>
    </w:p>
    <w:p w:rsidR="00232003" w:rsidRPr="006F5BF0" w:rsidRDefault="00BF5540">
      <w:pPr>
        <w:pStyle w:val="a3"/>
        <w:spacing w:before="2"/>
        <w:rPr>
          <w:rFonts w:ascii="微软雅黑" w:eastAsia="微软雅黑" w:hAnsi="微软雅黑"/>
          <w:sz w:val="24"/>
          <w:szCs w:val="24"/>
        </w:rPr>
      </w:pPr>
      <w:r w:rsidRPr="006F5BF0">
        <w:rPr>
          <w:rFonts w:ascii="微软雅黑" w:eastAsia="微软雅黑" w:hAnsi="微软雅黑"/>
          <w:sz w:val="24"/>
          <w:szCs w:val="24"/>
        </w:rPr>
        <w:t>规范管理</w:t>
      </w:r>
    </w:p>
    <w:p w:rsidR="00232003" w:rsidRPr="006F5BF0" w:rsidRDefault="00BF5540">
      <w:pPr>
        <w:pStyle w:val="a3"/>
        <w:spacing w:line="364" w:lineRule="auto"/>
        <w:ind w:right="311" w:firstLine="321"/>
        <w:jc w:val="both"/>
        <w:rPr>
          <w:rFonts w:ascii="微软雅黑" w:eastAsia="微软雅黑" w:hAnsi="微软雅黑"/>
          <w:sz w:val="24"/>
          <w:szCs w:val="24"/>
        </w:rPr>
      </w:pPr>
      <w:r w:rsidRPr="006F5BF0">
        <w:rPr>
          <w:rFonts w:ascii="微软雅黑" w:eastAsia="微软雅黑" w:hAnsi="微软雅黑"/>
          <w:sz w:val="24"/>
          <w:szCs w:val="24"/>
        </w:rPr>
        <w:t>云南新华计算机中等专业学校坚持规范化办学、规范化管理，以校务会为管理核心，在每个部门设立部门负责人，明确岗位职责，在教学管理方面坚持以学生实训为中心，加大校企合作，不断升级教学设施设备，以培养专业技术合格人才为目标；在学生管理方面</w:t>
      </w:r>
      <w:r w:rsidRPr="006F5BF0">
        <w:rPr>
          <w:rFonts w:ascii="微软雅黑" w:eastAsia="微软雅黑" w:hAnsi="微软雅黑"/>
          <w:sz w:val="24"/>
          <w:szCs w:val="24"/>
        </w:rPr>
        <w:t>，重视德育教育，加强校园文化建设，发展学生及社团建设，树立青少年正确的人生观、社会观，加大三生教育；</w:t>
      </w:r>
    </w:p>
    <w:p w:rsidR="00232003" w:rsidRPr="006F5BF0" w:rsidRDefault="00BF5540">
      <w:pPr>
        <w:pStyle w:val="a4"/>
        <w:numPr>
          <w:ilvl w:val="0"/>
          <w:numId w:val="11"/>
        </w:numPr>
        <w:tabs>
          <w:tab w:val="left" w:pos="755"/>
        </w:tabs>
        <w:spacing w:before="5"/>
        <w:ind w:left="754" w:hanging="643"/>
        <w:rPr>
          <w:rFonts w:ascii="微软雅黑" w:eastAsia="微软雅黑" w:hAnsi="微软雅黑"/>
          <w:sz w:val="24"/>
          <w:szCs w:val="24"/>
        </w:rPr>
      </w:pPr>
      <w:r w:rsidRPr="006F5BF0">
        <w:rPr>
          <w:rFonts w:ascii="微软雅黑" w:eastAsia="微软雅黑" w:hAnsi="微软雅黑"/>
          <w:spacing w:val="-8"/>
          <w:sz w:val="24"/>
          <w:szCs w:val="24"/>
        </w:rPr>
        <w:t>财务管理方面，建立专门的财务系统，所有收支项目全部系统化；</w:t>
      </w:r>
    </w:p>
    <w:p w:rsidR="00232003" w:rsidRPr="006F5BF0" w:rsidRDefault="00BF5540">
      <w:pPr>
        <w:pStyle w:val="a4"/>
        <w:numPr>
          <w:ilvl w:val="0"/>
          <w:numId w:val="11"/>
        </w:numPr>
        <w:tabs>
          <w:tab w:val="left" w:pos="755"/>
        </w:tabs>
        <w:spacing w:line="364" w:lineRule="auto"/>
        <w:ind w:right="311" w:firstLine="0"/>
        <w:rPr>
          <w:rFonts w:ascii="微软雅黑" w:eastAsia="微软雅黑" w:hAnsi="微软雅黑"/>
          <w:sz w:val="24"/>
          <w:szCs w:val="24"/>
        </w:rPr>
      </w:pPr>
      <w:r w:rsidRPr="006F5BF0">
        <w:rPr>
          <w:rFonts w:ascii="微软雅黑" w:eastAsia="微软雅黑" w:hAnsi="微软雅黑"/>
          <w:sz w:val="24"/>
          <w:szCs w:val="24"/>
        </w:rPr>
        <w:t>后勤保障服务方面，做到服务学生、服务老师，每月进行满意度调查；</w:t>
      </w:r>
    </w:p>
    <w:p w:rsidR="00232003" w:rsidRPr="006F5BF0" w:rsidRDefault="00BF5540">
      <w:pPr>
        <w:pStyle w:val="a4"/>
        <w:numPr>
          <w:ilvl w:val="0"/>
          <w:numId w:val="11"/>
        </w:numPr>
        <w:tabs>
          <w:tab w:val="left" w:pos="755"/>
        </w:tabs>
        <w:spacing w:before="2"/>
        <w:ind w:left="754" w:hanging="643"/>
        <w:rPr>
          <w:rFonts w:ascii="微软雅黑" w:eastAsia="微软雅黑" w:hAnsi="微软雅黑"/>
          <w:sz w:val="24"/>
          <w:szCs w:val="24"/>
        </w:rPr>
      </w:pPr>
      <w:r w:rsidRPr="006F5BF0">
        <w:rPr>
          <w:rFonts w:ascii="微软雅黑" w:eastAsia="微软雅黑" w:hAnsi="微软雅黑"/>
          <w:spacing w:val="-4"/>
          <w:sz w:val="24"/>
          <w:szCs w:val="24"/>
        </w:rPr>
        <w:t>安全管理方面，经常性开展安全教育活动，在全校设立</w:t>
      </w:r>
      <w:r w:rsidRPr="006F5BF0">
        <w:rPr>
          <w:rFonts w:ascii="微软雅黑" w:eastAsia="微软雅黑" w:hAnsi="微软雅黑"/>
          <w:spacing w:val="-4"/>
          <w:sz w:val="24"/>
          <w:szCs w:val="24"/>
        </w:rPr>
        <w:t xml:space="preserve"> </w:t>
      </w:r>
      <w:r w:rsidRPr="006F5BF0">
        <w:rPr>
          <w:rFonts w:ascii="微软雅黑" w:eastAsia="微软雅黑" w:hAnsi="微软雅黑"/>
          <w:sz w:val="24"/>
          <w:szCs w:val="24"/>
        </w:rPr>
        <w:t>100</w:t>
      </w:r>
      <w:r w:rsidRPr="006F5BF0">
        <w:rPr>
          <w:rFonts w:ascii="微软雅黑" w:eastAsia="微软雅黑" w:hAnsi="微软雅黑"/>
          <w:spacing w:val="-28"/>
          <w:sz w:val="24"/>
          <w:szCs w:val="24"/>
        </w:rPr>
        <w:t xml:space="preserve"> </w:t>
      </w:r>
      <w:r w:rsidRPr="006F5BF0">
        <w:rPr>
          <w:rFonts w:ascii="微软雅黑" w:eastAsia="微软雅黑" w:hAnsi="微软雅黑"/>
          <w:spacing w:val="-28"/>
          <w:sz w:val="24"/>
          <w:szCs w:val="24"/>
        </w:rPr>
        <w:t>多个</w:t>
      </w:r>
    </w:p>
    <w:p w:rsidR="00232003" w:rsidRPr="006F5BF0" w:rsidRDefault="00BF5540">
      <w:pPr>
        <w:pStyle w:val="a3"/>
        <w:spacing w:before="213" w:line="364" w:lineRule="auto"/>
        <w:ind w:right="273"/>
        <w:rPr>
          <w:rFonts w:ascii="微软雅黑" w:eastAsia="微软雅黑" w:hAnsi="微软雅黑"/>
          <w:sz w:val="24"/>
          <w:szCs w:val="24"/>
        </w:rPr>
      </w:pPr>
      <w:r w:rsidRPr="006F5BF0">
        <w:rPr>
          <w:rFonts w:ascii="微软雅黑" w:eastAsia="微软雅黑" w:hAnsi="微软雅黑"/>
          <w:spacing w:val="-15"/>
          <w:sz w:val="24"/>
          <w:szCs w:val="24"/>
        </w:rPr>
        <w:t>摄像头，保安、宿管人员</w:t>
      </w:r>
      <w:r w:rsidRPr="006F5BF0">
        <w:rPr>
          <w:rFonts w:ascii="微软雅黑" w:eastAsia="微软雅黑" w:hAnsi="微软雅黑"/>
          <w:spacing w:val="-15"/>
          <w:sz w:val="24"/>
          <w:szCs w:val="24"/>
        </w:rPr>
        <w:t xml:space="preserve"> </w:t>
      </w:r>
      <w:r w:rsidRPr="006F5BF0">
        <w:rPr>
          <w:rFonts w:ascii="微软雅黑" w:eastAsia="微软雅黑" w:hAnsi="微软雅黑"/>
          <w:sz w:val="24"/>
          <w:szCs w:val="24"/>
        </w:rPr>
        <w:t>24</w:t>
      </w:r>
      <w:r w:rsidRPr="006F5BF0">
        <w:rPr>
          <w:rFonts w:ascii="微软雅黑" w:eastAsia="微软雅黑" w:hAnsi="微软雅黑"/>
          <w:spacing w:val="-14"/>
          <w:sz w:val="24"/>
          <w:szCs w:val="24"/>
        </w:rPr>
        <w:t xml:space="preserve"> </w:t>
      </w:r>
      <w:r w:rsidRPr="006F5BF0">
        <w:rPr>
          <w:rFonts w:ascii="微软雅黑" w:eastAsia="微软雅黑" w:hAnsi="微软雅黑"/>
          <w:spacing w:val="-14"/>
          <w:sz w:val="24"/>
          <w:szCs w:val="24"/>
        </w:rPr>
        <w:t>小时值班，班主任每天三查房，定期开展安全主题班会。</w:t>
      </w:r>
    </w:p>
    <w:p w:rsidR="00232003" w:rsidRPr="006F5BF0" w:rsidRDefault="00BF5540">
      <w:pPr>
        <w:pStyle w:val="a3"/>
        <w:spacing w:before="2"/>
        <w:rPr>
          <w:rFonts w:ascii="微软雅黑" w:eastAsia="微软雅黑" w:hAnsi="微软雅黑"/>
          <w:sz w:val="24"/>
          <w:szCs w:val="24"/>
        </w:rPr>
      </w:pPr>
      <w:r w:rsidRPr="006F5BF0">
        <w:rPr>
          <w:rFonts w:ascii="微软雅黑" w:eastAsia="微软雅黑" w:hAnsi="微软雅黑"/>
          <w:sz w:val="24"/>
          <w:szCs w:val="24"/>
        </w:rPr>
        <w:t>德育工作情况</w:t>
      </w:r>
    </w:p>
    <w:p w:rsidR="00232003" w:rsidRPr="006F5BF0" w:rsidRDefault="00BF5540">
      <w:pPr>
        <w:pStyle w:val="a4"/>
        <w:numPr>
          <w:ilvl w:val="0"/>
          <w:numId w:val="12"/>
        </w:numPr>
        <w:tabs>
          <w:tab w:val="left" w:pos="595"/>
        </w:tabs>
        <w:rPr>
          <w:rFonts w:ascii="微软雅黑" w:eastAsia="微软雅黑" w:hAnsi="微软雅黑"/>
          <w:sz w:val="24"/>
          <w:szCs w:val="24"/>
        </w:rPr>
      </w:pPr>
      <w:r w:rsidRPr="006F5BF0">
        <w:rPr>
          <w:rFonts w:ascii="微软雅黑" w:eastAsia="微软雅黑" w:hAnsi="微软雅黑"/>
          <w:spacing w:val="-10"/>
          <w:sz w:val="24"/>
          <w:szCs w:val="24"/>
        </w:rPr>
        <w:t>继续落实</w:t>
      </w:r>
      <w:r w:rsidRPr="006F5BF0">
        <w:rPr>
          <w:rFonts w:ascii="微软雅黑" w:eastAsia="微软雅黑" w:hAnsi="微软雅黑"/>
          <w:spacing w:val="-10"/>
          <w:sz w:val="24"/>
          <w:szCs w:val="24"/>
        </w:rPr>
        <w:t>“</w:t>
      </w:r>
      <w:r w:rsidRPr="006F5BF0">
        <w:rPr>
          <w:rFonts w:ascii="微软雅黑" w:eastAsia="微软雅黑" w:hAnsi="微软雅黑"/>
          <w:spacing w:val="-10"/>
          <w:sz w:val="24"/>
          <w:szCs w:val="24"/>
        </w:rPr>
        <w:t>服务式教育、服务式管理</w:t>
      </w:r>
      <w:r w:rsidRPr="006F5BF0">
        <w:rPr>
          <w:rFonts w:ascii="微软雅黑" w:eastAsia="微软雅黑" w:hAnsi="微软雅黑"/>
          <w:spacing w:val="-10"/>
          <w:sz w:val="24"/>
          <w:szCs w:val="24"/>
        </w:rPr>
        <w:t>”</w:t>
      </w:r>
      <w:r w:rsidRPr="006F5BF0">
        <w:rPr>
          <w:rFonts w:ascii="微软雅黑" w:eastAsia="微软雅黑" w:hAnsi="微软雅黑"/>
          <w:spacing w:val="-10"/>
          <w:sz w:val="24"/>
          <w:szCs w:val="24"/>
        </w:rPr>
        <w:t>，以身作则，带动班主任队</w:t>
      </w:r>
    </w:p>
    <w:p w:rsidR="00232003" w:rsidRPr="006F5BF0" w:rsidRDefault="00232003">
      <w:pPr>
        <w:rPr>
          <w:rFonts w:ascii="微软雅黑" w:eastAsia="微软雅黑" w:hAnsi="微软雅黑"/>
          <w:sz w:val="24"/>
          <w:szCs w:val="24"/>
        </w:rPr>
        <w:sectPr w:rsidR="00232003" w:rsidRPr="006F5BF0">
          <w:pgSz w:w="11910" w:h="16840"/>
          <w:pgMar w:top="1580" w:right="860" w:bottom="280" w:left="1020" w:header="720" w:footer="720" w:gutter="0"/>
          <w:cols w:space="720"/>
        </w:sectPr>
      </w:pPr>
    </w:p>
    <w:p w:rsidR="00232003" w:rsidRPr="006F5BF0" w:rsidRDefault="00BF5540">
      <w:pPr>
        <w:pStyle w:val="a3"/>
        <w:spacing w:before="108" w:line="364" w:lineRule="auto"/>
        <w:ind w:right="274"/>
        <w:jc w:val="both"/>
        <w:rPr>
          <w:rFonts w:ascii="微软雅黑" w:eastAsia="微软雅黑" w:hAnsi="微软雅黑"/>
          <w:sz w:val="24"/>
          <w:szCs w:val="24"/>
        </w:rPr>
      </w:pPr>
      <w:r w:rsidRPr="006F5BF0">
        <w:rPr>
          <w:rFonts w:ascii="微软雅黑" w:eastAsia="微软雅黑" w:hAnsi="微软雅黑"/>
          <w:sz w:val="24"/>
          <w:szCs w:val="24"/>
        </w:rPr>
        <w:lastRenderedPageBreak/>
        <w:t>伍养成良好的工作习惯。德育处把班主任当作我们自己的好朋友来对待</w:t>
      </w:r>
      <w:r w:rsidRPr="006F5BF0">
        <w:rPr>
          <w:rFonts w:ascii="微软雅黑" w:eastAsia="微软雅黑" w:hAnsi="微软雅黑"/>
          <w:sz w:val="24"/>
          <w:szCs w:val="24"/>
        </w:rPr>
        <w:t xml:space="preserve">”, </w:t>
      </w:r>
      <w:r w:rsidRPr="006F5BF0">
        <w:rPr>
          <w:rFonts w:ascii="微软雅黑" w:eastAsia="微软雅黑" w:hAnsi="微软雅黑"/>
          <w:sz w:val="24"/>
          <w:szCs w:val="24"/>
        </w:rPr>
        <w:t>努力做好班主任的坚强后盾，为班主任提供优质服务。</w:t>
      </w:r>
      <w:r w:rsidRPr="006F5BF0">
        <w:rPr>
          <w:rFonts w:ascii="微软雅黑" w:eastAsia="微软雅黑" w:hAnsi="微软雅黑"/>
          <w:sz w:val="24"/>
          <w:szCs w:val="24"/>
        </w:rPr>
        <w:t>“</w:t>
      </w:r>
      <w:r w:rsidRPr="006F5BF0">
        <w:rPr>
          <w:rFonts w:ascii="微软雅黑" w:eastAsia="微软雅黑" w:hAnsi="微软雅黑"/>
          <w:sz w:val="24"/>
          <w:szCs w:val="24"/>
        </w:rPr>
        <w:t>把麻烦留给自己、把方便送给别人</w:t>
      </w:r>
      <w:r w:rsidRPr="006F5BF0">
        <w:rPr>
          <w:rFonts w:ascii="微软雅黑" w:eastAsia="微软雅黑" w:hAnsi="微软雅黑"/>
          <w:sz w:val="24"/>
          <w:szCs w:val="24"/>
        </w:rPr>
        <w:t>”</w:t>
      </w:r>
      <w:r w:rsidRPr="006F5BF0">
        <w:rPr>
          <w:rFonts w:ascii="微软雅黑" w:eastAsia="微软雅黑" w:hAnsi="微软雅黑"/>
          <w:sz w:val="24"/>
          <w:szCs w:val="24"/>
        </w:rPr>
        <w:t>是德育处全体成员工作的准则。同时为进一步加强对班主任工作的指导和培训，我们坚持每周一下午班主</w:t>
      </w:r>
      <w:r w:rsidRPr="006F5BF0">
        <w:rPr>
          <w:rFonts w:ascii="微软雅黑" w:eastAsia="微软雅黑" w:hAnsi="微软雅黑"/>
          <w:spacing w:val="-4"/>
          <w:sz w:val="24"/>
          <w:szCs w:val="24"/>
        </w:rPr>
        <w:t>任例会，本学期累计组织全校班主任会议</w:t>
      </w:r>
      <w:r w:rsidRPr="006F5BF0">
        <w:rPr>
          <w:rFonts w:ascii="微软雅黑" w:eastAsia="微软雅黑" w:hAnsi="微软雅黑"/>
          <w:spacing w:val="-4"/>
          <w:sz w:val="24"/>
          <w:szCs w:val="24"/>
        </w:rPr>
        <w:t xml:space="preserve"> </w:t>
      </w:r>
      <w:r w:rsidRPr="006F5BF0">
        <w:rPr>
          <w:rFonts w:ascii="微软雅黑" w:eastAsia="微软雅黑" w:hAnsi="微软雅黑"/>
          <w:sz w:val="24"/>
          <w:szCs w:val="24"/>
        </w:rPr>
        <w:t>30</w:t>
      </w:r>
      <w:r w:rsidRPr="006F5BF0">
        <w:rPr>
          <w:rFonts w:ascii="微软雅黑" w:eastAsia="微软雅黑" w:hAnsi="微软雅黑"/>
          <w:spacing w:val="-19"/>
          <w:sz w:val="24"/>
          <w:szCs w:val="24"/>
        </w:rPr>
        <w:t xml:space="preserve"> </w:t>
      </w:r>
      <w:r w:rsidRPr="006F5BF0">
        <w:rPr>
          <w:rFonts w:ascii="微软雅黑" w:eastAsia="微软雅黑" w:hAnsi="微软雅黑"/>
          <w:spacing w:val="-19"/>
          <w:sz w:val="24"/>
          <w:szCs w:val="24"/>
        </w:rPr>
        <w:t>余次，每天早上</w:t>
      </w:r>
      <w:r w:rsidRPr="006F5BF0">
        <w:rPr>
          <w:rFonts w:ascii="微软雅黑" w:eastAsia="微软雅黑" w:hAnsi="微软雅黑"/>
          <w:spacing w:val="-19"/>
          <w:sz w:val="24"/>
          <w:szCs w:val="24"/>
        </w:rPr>
        <w:t xml:space="preserve"> </w:t>
      </w:r>
      <w:r w:rsidRPr="006F5BF0">
        <w:rPr>
          <w:rFonts w:ascii="微软雅黑" w:eastAsia="微软雅黑" w:hAnsi="微软雅黑"/>
          <w:sz w:val="24"/>
          <w:szCs w:val="24"/>
        </w:rPr>
        <w:t>7:20</w:t>
      </w:r>
      <w:r w:rsidRPr="006F5BF0">
        <w:rPr>
          <w:rFonts w:ascii="微软雅黑" w:eastAsia="微软雅黑" w:hAnsi="微软雅黑"/>
          <w:spacing w:val="-38"/>
          <w:sz w:val="24"/>
          <w:szCs w:val="24"/>
        </w:rPr>
        <w:t xml:space="preserve"> </w:t>
      </w:r>
      <w:r w:rsidRPr="006F5BF0">
        <w:rPr>
          <w:rFonts w:ascii="微软雅黑" w:eastAsia="微软雅黑" w:hAnsi="微软雅黑"/>
          <w:spacing w:val="-38"/>
          <w:sz w:val="24"/>
          <w:szCs w:val="24"/>
        </w:rPr>
        <w:t>准时集合，开晨会，晚间定期不定期集合，分组查宿舍，并成立值班机制，分组巡查。通过会议集中培训和工作中的个别指导，不断提高了班主任的观念认识、工作标准，进一步激发班主任的工作热情和责任意识。</w:t>
      </w:r>
    </w:p>
    <w:p w:rsidR="00232003" w:rsidRPr="006F5BF0" w:rsidRDefault="00232003">
      <w:pPr>
        <w:pStyle w:val="a3"/>
        <w:spacing w:before="6"/>
        <w:ind w:left="0"/>
        <w:rPr>
          <w:rFonts w:ascii="微软雅黑" w:eastAsia="微软雅黑" w:hAnsi="微软雅黑"/>
          <w:sz w:val="24"/>
          <w:szCs w:val="24"/>
        </w:rPr>
      </w:pPr>
    </w:p>
    <w:p w:rsidR="00232003" w:rsidRPr="006F5BF0" w:rsidRDefault="00BF5540">
      <w:pPr>
        <w:pStyle w:val="a4"/>
        <w:numPr>
          <w:ilvl w:val="0"/>
          <w:numId w:val="12"/>
        </w:numPr>
        <w:tabs>
          <w:tab w:val="left" w:pos="595"/>
        </w:tabs>
        <w:spacing w:before="0"/>
        <w:rPr>
          <w:rFonts w:ascii="微软雅黑" w:eastAsia="微软雅黑" w:hAnsi="微软雅黑"/>
          <w:sz w:val="24"/>
          <w:szCs w:val="24"/>
        </w:rPr>
      </w:pPr>
      <w:r w:rsidRPr="006F5BF0">
        <w:rPr>
          <w:rFonts w:ascii="微软雅黑" w:eastAsia="微软雅黑" w:hAnsi="微软雅黑"/>
          <w:sz w:val="24"/>
          <w:szCs w:val="24"/>
        </w:rPr>
        <w:t>开展主题</w:t>
      </w:r>
      <w:r w:rsidRPr="006F5BF0">
        <w:rPr>
          <w:rFonts w:ascii="微软雅黑" w:eastAsia="微软雅黑" w:hAnsi="微软雅黑"/>
          <w:sz w:val="24"/>
          <w:szCs w:val="24"/>
        </w:rPr>
        <w:t>教育实践活动，加强校园文化建设。</w:t>
      </w:r>
    </w:p>
    <w:p w:rsidR="00232003" w:rsidRPr="006F5BF0" w:rsidRDefault="00232003">
      <w:pPr>
        <w:pStyle w:val="a3"/>
        <w:spacing w:before="6"/>
        <w:ind w:left="0"/>
        <w:rPr>
          <w:rFonts w:ascii="微软雅黑" w:eastAsia="微软雅黑" w:hAnsi="微软雅黑"/>
          <w:sz w:val="24"/>
          <w:szCs w:val="24"/>
        </w:rPr>
      </w:pPr>
    </w:p>
    <w:p w:rsidR="00232003" w:rsidRPr="006F5BF0" w:rsidRDefault="00BF5540">
      <w:pPr>
        <w:pStyle w:val="a4"/>
        <w:numPr>
          <w:ilvl w:val="0"/>
          <w:numId w:val="13"/>
        </w:numPr>
        <w:tabs>
          <w:tab w:val="left" w:pos="755"/>
        </w:tabs>
        <w:spacing w:before="0" w:line="364" w:lineRule="auto"/>
        <w:ind w:right="311" w:firstLine="0"/>
        <w:jc w:val="both"/>
        <w:rPr>
          <w:rFonts w:ascii="微软雅黑" w:eastAsia="微软雅黑" w:hAnsi="微软雅黑"/>
          <w:sz w:val="24"/>
          <w:szCs w:val="24"/>
        </w:rPr>
      </w:pPr>
      <w:r w:rsidRPr="006F5BF0">
        <w:rPr>
          <w:rFonts w:ascii="微软雅黑" w:eastAsia="微软雅黑" w:hAnsi="微软雅黑"/>
          <w:sz w:val="24"/>
          <w:szCs w:val="24"/>
        </w:rPr>
        <w:t>每周一升国旗仪式上，举行国旗下的讲话，内容有：</w:t>
      </w:r>
      <w:r w:rsidRPr="006F5BF0">
        <w:rPr>
          <w:rFonts w:ascii="微软雅黑" w:eastAsia="微软雅黑" w:hAnsi="微软雅黑"/>
          <w:sz w:val="24"/>
          <w:szCs w:val="24"/>
        </w:rPr>
        <w:t>“</w:t>
      </w:r>
      <w:r w:rsidRPr="006F5BF0">
        <w:rPr>
          <w:rFonts w:ascii="微软雅黑" w:eastAsia="微软雅黑" w:hAnsi="微软雅黑"/>
          <w:sz w:val="24"/>
          <w:szCs w:val="24"/>
        </w:rPr>
        <w:t>感恩、校园礼仪、文明、安全、职业素养、尊重、行为习惯、人生目标等</w:t>
      </w:r>
      <w:r w:rsidRPr="006F5BF0">
        <w:rPr>
          <w:rFonts w:ascii="微软雅黑" w:eastAsia="微软雅黑" w:hAnsi="微软雅黑"/>
          <w:sz w:val="24"/>
          <w:szCs w:val="24"/>
        </w:rPr>
        <w:t>”</w:t>
      </w:r>
      <w:r w:rsidRPr="006F5BF0">
        <w:rPr>
          <w:rFonts w:ascii="微软雅黑" w:eastAsia="微软雅黑" w:hAnsi="微软雅黑"/>
          <w:sz w:val="24"/>
          <w:szCs w:val="24"/>
        </w:rPr>
        <w:t>；</w:t>
      </w:r>
      <w:r w:rsidRPr="006F5BF0">
        <w:rPr>
          <w:rFonts w:ascii="微软雅黑" w:eastAsia="微软雅黑" w:hAnsi="微软雅黑"/>
          <w:sz w:val="24"/>
          <w:szCs w:val="24"/>
        </w:rPr>
        <w:t xml:space="preserve"> </w:t>
      </w:r>
      <w:r w:rsidRPr="006F5BF0">
        <w:rPr>
          <w:rFonts w:ascii="微软雅黑" w:eastAsia="微软雅黑" w:hAnsi="微软雅黑"/>
          <w:sz w:val="24"/>
          <w:szCs w:val="24"/>
        </w:rPr>
        <w:t>全校师生一起聆听，学生也在心灵的碰撞中积蓄了感恩之心，不断提高自己的能力。</w:t>
      </w:r>
    </w:p>
    <w:p w:rsidR="00232003" w:rsidRPr="006F5BF0" w:rsidRDefault="00BF5540">
      <w:pPr>
        <w:pStyle w:val="a4"/>
        <w:numPr>
          <w:ilvl w:val="0"/>
          <w:numId w:val="13"/>
        </w:numPr>
        <w:tabs>
          <w:tab w:val="left" w:pos="755"/>
        </w:tabs>
        <w:spacing w:before="284" w:line="364" w:lineRule="auto"/>
        <w:ind w:right="273" w:firstLine="0"/>
        <w:jc w:val="both"/>
        <w:rPr>
          <w:rFonts w:ascii="微软雅黑" w:eastAsia="微软雅黑" w:hAnsi="微软雅黑"/>
          <w:sz w:val="24"/>
          <w:szCs w:val="24"/>
        </w:rPr>
      </w:pPr>
      <w:r w:rsidRPr="006F5BF0">
        <w:rPr>
          <w:rFonts w:ascii="微软雅黑" w:eastAsia="微软雅黑" w:hAnsi="微软雅黑"/>
          <w:spacing w:val="8"/>
          <w:sz w:val="24"/>
          <w:szCs w:val="24"/>
        </w:rPr>
        <w:t>各班班主任研究制作</w:t>
      </w:r>
      <w:r w:rsidRPr="006F5BF0">
        <w:rPr>
          <w:rFonts w:ascii="微软雅黑" w:eastAsia="微软雅黑" w:hAnsi="微软雅黑"/>
          <w:sz w:val="24"/>
          <w:szCs w:val="24"/>
        </w:rPr>
        <w:t>ppt</w:t>
      </w:r>
      <w:r w:rsidRPr="006F5BF0">
        <w:rPr>
          <w:rFonts w:ascii="微软雅黑" w:eastAsia="微软雅黑" w:hAnsi="微软雅黑"/>
          <w:spacing w:val="-10"/>
          <w:sz w:val="24"/>
          <w:szCs w:val="24"/>
        </w:rPr>
        <w:t xml:space="preserve"> </w:t>
      </w:r>
      <w:r w:rsidRPr="006F5BF0">
        <w:rPr>
          <w:rFonts w:ascii="微软雅黑" w:eastAsia="微软雅黑" w:hAnsi="微软雅黑"/>
          <w:spacing w:val="-10"/>
          <w:sz w:val="24"/>
          <w:szCs w:val="24"/>
        </w:rPr>
        <w:t>课件，在班级开展主题班会，每周一主题，并上交班会记录和学生的感想等，对学生进行道德引领、行为规</w:t>
      </w:r>
      <w:r w:rsidRPr="006F5BF0">
        <w:rPr>
          <w:rFonts w:ascii="微软雅黑" w:eastAsia="微软雅黑" w:hAnsi="微软雅黑"/>
          <w:spacing w:val="-15"/>
          <w:w w:val="95"/>
          <w:sz w:val="24"/>
          <w:szCs w:val="24"/>
        </w:rPr>
        <w:t>范教育</w:t>
      </w:r>
      <w:r w:rsidRPr="006F5BF0">
        <w:rPr>
          <w:rFonts w:ascii="微软雅黑" w:eastAsia="微软雅黑" w:hAnsi="微软雅黑"/>
          <w:spacing w:val="-15"/>
          <w:w w:val="95"/>
          <w:sz w:val="24"/>
          <w:szCs w:val="24"/>
        </w:rPr>
        <w:t>;</w:t>
      </w:r>
      <w:r w:rsidRPr="006F5BF0">
        <w:rPr>
          <w:rFonts w:ascii="微软雅黑" w:eastAsia="微软雅黑" w:hAnsi="微软雅黑"/>
          <w:spacing w:val="-15"/>
          <w:w w:val="95"/>
          <w:sz w:val="24"/>
          <w:szCs w:val="24"/>
        </w:rPr>
        <w:t>利用中午时间通过校广播站组织广播站成员讲述有关</w:t>
      </w:r>
      <w:r w:rsidRPr="006F5BF0">
        <w:rPr>
          <w:rFonts w:ascii="微软雅黑" w:eastAsia="微软雅黑" w:hAnsi="微软雅黑"/>
          <w:spacing w:val="-15"/>
          <w:w w:val="95"/>
          <w:sz w:val="24"/>
          <w:szCs w:val="24"/>
        </w:rPr>
        <w:t>“</w:t>
      </w:r>
      <w:r w:rsidRPr="006F5BF0">
        <w:rPr>
          <w:rFonts w:ascii="微软雅黑" w:eastAsia="微软雅黑" w:hAnsi="微软雅黑"/>
          <w:spacing w:val="-15"/>
          <w:w w:val="95"/>
          <w:sz w:val="24"/>
          <w:szCs w:val="24"/>
        </w:rPr>
        <w:t>为父母</w:t>
      </w:r>
      <w:r w:rsidRPr="006F5BF0">
        <w:rPr>
          <w:rFonts w:ascii="微软雅黑" w:eastAsia="微软雅黑" w:hAnsi="微软雅黑"/>
          <w:spacing w:val="-15"/>
          <w:w w:val="95"/>
          <w:sz w:val="24"/>
          <w:szCs w:val="24"/>
        </w:rPr>
        <w:t xml:space="preserve">  </w:t>
      </w:r>
      <w:r w:rsidRPr="006F5BF0">
        <w:rPr>
          <w:rFonts w:ascii="微软雅黑" w:eastAsia="微软雅黑" w:hAnsi="微软雅黑"/>
          <w:spacing w:val="-15"/>
          <w:sz w:val="24"/>
          <w:szCs w:val="24"/>
        </w:rPr>
        <w:t>做的点点滴滴的温情故事</w:t>
      </w:r>
      <w:r w:rsidRPr="006F5BF0">
        <w:rPr>
          <w:rFonts w:ascii="微软雅黑" w:eastAsia="微软雅黑" w:hAnsi="微软雅黑"/>
          <w:spacing w:val="-15"/>
          <w:sz w:val="24"/>
          <w:szCs w:val="24"/>
        </w:rPr>
        <w:t>”</w:t>
      </w:r>
      <w:r w:rsidRPr="006F5BF0">
        <w:rPr>
          <w:rFonts w:ascii="微软雅黑" w:eastAsia="微软雅黑" w:hAnsi="微软雅黑"/>
          <w:spacing w:val="-15"/>
          <w:sz w:val="24"/>
          <w:szCs w:val="24"/>
        </w:rPr>
        <w:t>，创设氛围，让感恩住在学生心里，让学生学会给予，懂得表达感恩。</w:t>
      </w:r>
    </w:p>
    <w:p w:rsidR="00232003" w:rsidRPr="006F5BF0" w:rsidRDefault="00232003">
      <w:pPr>
        <w:spacing w:line="364" w:lineRule="auto"/>
        <w:jc w:val="both"/>
        <w:rPr>
          <w:rFonts w:ascii="微软雅黑" w:eastAsia="微软雅黑" w:hAnsi="微软雅黑"/>
          <w:sz w:val="24"/>
          <w:szCs w:val="24"/>
        </w:rPr>
        <w:sectPr w:rsidR="00232003" w:rsidRPr="006F5BF0">
          <w:pgSz w:w="11910" w:h="16840"/>
          <w:pgMar w:top="1580" w:right="860" w:bottom="280" w:left="1020" w:header="720" w:footer="720" w:gutter="0"/>
          <w:cols w:space="720"/>
        </w:sectPr>
      </w:pPr>
    </w:p>
    <w:p w:rsidR="00232003" w:rsidRPr="006F5BF0" w:rsidRDefault="00BF5540">
      <w:pPr>
        <w:pStyle w:val="a4"/>
        <w:numPr>
          <w:ilvl w:val="0"/>
          <w:numId w:val="13"/>
        </w:numPr>
        <w:tabs>
          <w:tab w:val="left" w:pos="755"/>
        </w:tabs>
        <w:spacing w:before="108" w:line="364" w:lineRule="auto"/>
        <w:ind w:right="311" w:firstLine="0"/>
        <w:jc w:val="both"/>
        <w:rPr>
          <w:rFonts w:ascii="微软雅黑" w:eastAsia="微软雅黑" w:hAnsi="微软雅黑"/>
          <w:sz w:val="24"/>
          <w:szCs w:val="24"/>
        </w:rPr>
      </w:pPr>
      <w:r w:rsidRPr="006F5BF0">
        <w:rPr>
          <w:rFonts w:ascii="微软雅黑" w:eastAsia="微软雅黑" w:hAnsi="微软雅黑"/>
          <w:sz w:val="24"/>
          <w:szCs w:val="24"/>
        </w:rPr>
        <w:lastRenderedPageBreak/>
        <w:t>学校组织征文比赛，进行宣传，通过读好书培养学生良好的行为习惯，潜移默化的感染学生的思想；让学生明白什么是诚信，以及诚信对国家、对民族，对他人、对自己的重要意义。</w:t>
      </w:r>
    </w:p>
    <w:p w:rsidR="00232003" w:rsidRPr="006F5BF0" w:rsidRDefault="00BF5540">
      <w:pPr>
        <w:pStyle w:val="a4"/>
        <w:numPr>
          <w:ilvl w:val="0"/>
          <w:numId w:val="13"/>
        </w:numPr>
        <w:tabs>
          <w:tab w:val="left" w:pos="755"/>
        </w:tabs>
        <w:spacing w:before="284" w:line="364" w:lineRule="auto"/>
        <w:ind w:right="311" w:firstLine="0"/>
        <w:jc w:val="both"/>
        <w:rPr>
          <w:rFonts w:ascii="微软雅黑" w:eastAsia="微软雅黑" w:hAnsi="微软雅黑"/>
          <w:sz w:val="24"/>
          <w:szCs w:val="24"/>
        </w:rPr>
      </w:pPr>
      <w:r w:rsidRPr="006F5BF0">
        <w:rPr>
          <w:rFonts w:ascii="微软雅黑" w:eastAsia="微软雅黑" w:hAnsi="微软雅黑"/>
          <w:sz w:val="24"/>
          <w:szCs w:val="24"/>
        </w:rPr>
        <w:t>学校组织开展法治进校园，请碧鸡派出所警官到学校开展讲座，</w:t>
      </w:r>
      <w:r w:rsidRPr="006F5BF0">
        <w:rPr>
          <w:rFonts w:ascii="微软雅黑" w:eastAsia="微软雅黑" w:hAnsi="微软雅黑"/>
          <w:sz w:val="24"/>
          <w:szCs w:val="24"/>
        </w:rPr>
        <w:t xml:space="preserve"> </w:t>
      </w:r>
      <w:r w:rsidRPr="006F5BF0">
        <w:rPr>
          <w:rFonts w:ascii="微软雅黑" w:eastAsia="微软雅黑" w:hAnsi="微软雅黑"/>
          <w:sz w:val="24"/>
          <w:szCs w:val="24"/>
        </w:rPr>
        <w:t>安全演练，进宿舍检查管制刀具，传播文明安全知识，倡导师生互敬互爱，建设和谐校园，做守法公民</w:t>
      </w:r>
      <w:r w:rsidRPr="006F5BF0">
        <w:rPr>
          <w:rFonts w:ascii="微软雅黑" w:eastAsia="微软雅黑" w:hAnsi="微软雅黑"/>
          <w:sz w:val="24"/>
          <w:szCs w:val="24"/>
        </w:rPr>
        <w:t>;</w:t>
      </w:r>
    </w:p>
    <w:p w:rsidR="00232003" w:rsidRPr="006F5BF0" w:rsidRDefault="00BF5540">
      <w:pPr>
        <w:pStyle w:val="a4"/>
        <w:numPr>
          <w:ilvl w:val="0"/>
          <w:numId w:val="13"/>
        </w:numPr>
        <w:tabs>
          <w:tab w:val="left" w:pos="755"/>
        </w:tabs>
        <w:spacing w:before="280" w:line="364" w:lineRule="auto"/>
        <w:ind w:right="311" w:firstLine="0"/>
        <w:jc w:val="both"/>
        <w:rPr>
          <w:rFonts w:ascii="微软雅黑" w:eastAsia="微软雅黑" w:hAnsi="微软雅黑"/>
          <w:sz w:val="24"/>
          <w:szCs w:val="24"/>
        </w:rPr>
      </w:pPr>
      <w:r w:rsidRPr="006F5BF0">
        <w:rPr>
          <w:rFonts w:ascii="微软雅黑" w:eastAsia="微软雅黑" w:hAnsi="微软雅黑"/>
          <w:sz w:val="24"/>
          <w:szCs w:val="24"/>
        </w:rPr>
        <w:t>举行了以</w:t>
      </w:r>
      <w:r w:rsidRPr="006F5BF0">
        <w:rPr>
          <w:rFonts w:ascii="微软雅黑" w:eastAsia="微软雅黑" w:hAnsi="微软雅黑"/>
          <w:sz w:val="24"/>
          <w:szCs w:val="24"/>
        </w:rPr>
        <w:t>“</w:t>
      </w:r>
      <w:r w:rsidRPr="006F5BF0">
        <w:rPr>
          <w:rFonts w:ascii="微软雅黑" w:eastAsia="微软雅黑" w:hAnsi="微软雅黑"/>
          <w:sz w:val="24"/>
          <w:szCs w:val="24"/>
        </w:rPr>
        <w:t>建平安校园，与文明同行</w:t>
      </w:r>
      <w:r w:rsidRPr="006F5BF0">
        <w:rPr>
          <w:rFonts w:ascii="微软雅黑" w:eastAsia="微软雅黑" w:hAnsi="微软雅黑"/>
          <w:sz w:val="24"/>
          <w:szCs w:val="24"/>
        </w:rPr>
        <w:t>”</w:t>
      </w:r>
      <w:r w:rsidRPr="006F5BF0">
        <w:rPr>
          <w:rFonts w:ascii="微软雅黑" w:eastAsia="微软雅黑" w:hAnsi="微软雅黑"/>
          <w:sz w:val="24"/>
          <w:szCs w:val="24"/>
        </w:rPr>
        <w:t>的演讲比赛，全校学生先从班里进行演讲评比，进入复赛，在进入决赛，其中无论复赛决赛，</w:t>
      </w:r>
      <w:r w:rsidRPr="006F5BF0">
        <w:rPr>
          <w:rFonts w:ascii="微软雅黑" w:eastAsia="微软雅黑" w:hAnsi="微软雅黑"/>
          <w:sz w:val="24"/>
          <w:szCs w:val="24"/>
        </w:rPr>
        <w:t xml:space="preserve"> </w:t>
      </w:r>
      <w:r w:rsidRPr="006F5BF0">
        <w:rPr>
          <w:rFonts w:ascii="微软雅黑" w:eastAsia="微软雅黑" w:hAnsi="微软雅黑"/>
          <w:sz w:val="24"/>
          <w:szCs w:val="24"/>
        </w:rPr>
        <w:t>全员参与，让学生聆听，感知我们在校园学习生活中如何做一名合格的、文明的、积极向上的社会主义新青年。</w:t>
      </w:r>
    </w:p>
    <w:p w:rsidR="00232003" w:rsidRPr="006F5BF0" w:rsidRDefault="00BF5540">
      <w:pPr>
        <w:pStyle w:val="a4"/>
        <w:numPr>
          <w:ilvl w:val="0"/>
          <w:numId w:val="13"/>
        </w:numPr>
        <w:tabs>
          <w:tab w:val="left" w:pos="755"/>
        </w:tabs>
        <w:spacing w:before="284" w:line="364" w:lineRule="auto"/>
        <w:ind w:right="311" w:firstLine="0"/>
        <w:jc w:val="both"/>
        <w:rPr>
          <w:rFonts w:ascii="微软雅黑" w:eastAsia="微软雅黑" w:hAnsi="微软雅黑"/>
          <w:sz w:val="24"/>
          <w:szCs w:val="24"/>
        </w:rPr>
      </w:pPr>
      <w:r w:rsidRPr="006F5BF0">
        <w:rPr>
          <w:rFonts w:ascii="微软雅黑" w:eastAsia="微软雅黑" w:hAnsi="微软雅黑"/>
          <w:sz w:val="24"/>
          <w:szCs w:val="24"/>
        </w:rPr>
        <w:t>校区主任亲自给学生进行了《吸烟有害</w:t>
      </w:r>
      <w:hyperlink r:id="rId8">
        <w:r w:rsidRPr="006F5BF0">
          <w:rPr>
            <w:rFonts w:ascii="微软雅黑" w:eastAsia="微软雅黑" w:hAnsi="微软雅黑"/>
            <w:sz w:val="24"/>
            <w:szCs w:val="24"/>
            <w:u w:val="single"/>
          </w:rPr>
          <w:t>健康</w:t>
        </w:r>
      </w:hyperlink>
      <w:r w:rsidRPr="006F5BF0">
        <w:rPr>
          <w:rFonts w:ascii="微软雅黑" w:eastAsia="微软雅黑" w:hAnsi="微软雅黑"/>
          <w:sz w:val="24"/>
          <w:szCs w:val="24"/>
        </w:rPr>
        <w:t>知识》讲座，并让学生观看了《生命随烟而减》的宣教片，强烈的视觉震撼让学生们意识到了吸烟的危害，也强化了他们戒烟的决心。活动之后，给每位同学发放《致家长的一封信》，家校联合，共同制订戒烟期限，同时，学校出台的关于教学区域禁烟的通知，在校园张贴宣传标语，广告等，</w:t>
      </w:r>
      <w:r w:rsidRPr="006F5BF0">
        <w:rPr>
          <w:rFonts w:ascii="微软雅黑" w:eastAsia="微软雅黑" w:hAnsi="微软雅黑"/>
          <w:sz w:val="24"/>
          <w:szCs w:val="24"/>
        </w:rPr>
        <w:t xml:space="preserve"> </w:t>
      </w:r>
      <w:r w:rsidRPr="006F5BF0">
        <w:rPr>
          <w:rFonts w:ascii="微软雅黑" w:eastAsia="微软雅黑" w:hAnsi="微软雅黑"/>
          <w:sz w:val="24"/>
          <w:szCs w:val="24"/>
        </w:rPr>
        <w:t>帮助学生养成良好习惯。</w:t>
      </w:r>
    </w:p>
    <w:p w:rsidR="00232003" w:rsidRPr="006F5BF0" w:rsidRDefault="00BF5540">
      <w:pPr>
        <w:pStyle w:val="a4"/>
        <w:numPr>
          <w:ilvl w:val="0"/>
          <w:numId w:val="13"/>
        </w:numPr>
        <w:tabs>
          <w:tab w:val="left" w:pos="755"/>
        </w:tabs>
        <w:spacing w:before="286" w:line="364" w:lineRule="auto"/>
        <w:ind w:right="274" w:firstLine="0"/>
        <w:jc w:val="both"/>
        <w:rPr>
          <w:rFonts w:ascii="微软雅黑" w:eastAsia="微软雅黑" w:hAnsi="微软雅黑"/>
          <w:sz w:val="24"/>
          <w:szCs w:val="24"/>
        </w:rPr>
      </w:pPr>
      <w:r w:rsidRPr="006F5BF0">
        <w:rPr>
          <w:rFonts w:ascii="微软雅黑" w:eastAsia="微软雅黑" w:hAnsi="微软雅黑"/>
          <w:sz w:val="24"/>
          <w:szCs w:val="24"/>
        </w:rPr>
        <w:t>在广大领导的带领下，高度重视学校社团活动，不仅选拔领导专项负责，而且大力支持开展学校学生社团，把学校还给学生，其中建</w:t>
      </w:r>
      <w:r w:rsidRPr="006F5BF0">
        <w:rPr>
          <w:rFonts w:ascii="微软雅黑" w:eastAsia="微软雅黑" w:hAnsi="微软雅黑"/>
          <w:spacing w:val="-22"/>
          <w:sz w:val="24"/>
          <w:szCs w:val="24"/>
        </w:rPr>
        <w:t>立社团</w:t>
      </w:r>
      <w:r w:rsidRPr="006F5BF0">
        <w:rPr>
          <w:rFonts w:ascii="微软雅黑" w:eastAsia="微软雅黑" w:hAnsi="微软雅黑"/>
          <w:spacing w:val="-22"/>
          <w:sz w:val="24"/>
          <w:szCs w:val="24"/>
        </w:rPr>
        <w:t xml:space="preserve"> </w:t>
      </w:r>
      <w:r w:rsidRPr="006F5BF0">
        <w:rPr>
          <w:rFonts w:ascii="微软雅黑" w:eastAsia="微软雅黑" w:hAnsi="微软雅黑"/>
          <w:sz w:val="24"/>
          <w:szCs w:val="24"/>
        </w:rPr>
        <w:t>15</w:t>
      </w:r>
      <w:r w:rsidRPr="006F5BF0">
        <w:rPr>
          <w:rFonts w:ascii="微软雅黑" w:eastAsia="微软雅黑" w:hAnsi="微软雅黑"/>
          <w:spacing w:val="-16"/>
          <w:sz w:val="24"/>
          <w:szCs w:val="24"/>
        </w:rPr>
        <w:t xml:space="preserve"> </w:t>
      </w:r>
      <w:r w:rsidRPr="006F5BF0">
        <w:rPr>
          <w:rFonts w:ascii="微软雅黑" w:eastAsia="微软雅黑" w:hAnsi="微软雅黑"/>
          <w:spacing w:val="-16"/>
          <w:sz w:val="24"/>
          <w:szCs w:val="24"/>
        </w:rPr>
        <w:t>个，壮大校团委、学生会、广播站等部门，全年共组织活动</w:t>
      </w:r>
    </w:p>
    <w:p w:rsidR="00232003" w:rsidRPr="006F5BF0" w:rsidRDefault="00232003">
      <w:pPr>
        <w:spacing w:line="364" w:lineRule="auto"/>
        <w:jc w:val="both"/>
        <w:rPr>
          <w:rFonts w:ascii="微软雅黑" w:eastAsia="微软雅黑" w:hAnsi="微软雅黑"/>
          <w:sz w:val="24"/>
          <w:szCs w:val="24"/>
        </w:rPr>
        <w:sectPr w:rsidR="00232003" w:rsidRPr="006F5BF0">
          <w:pgSz w:w="11910" w:h="16840"/>
          <w:pgMar w:top="1580" w:right="860" w:bottom="280" w:left="1020" w:header="720" w:footer="720" w:gutter="0"/>
          <w:cols w:space="720"/>
        </w:sectPr>
      </w:pPr>
    </w:p>
    <w:p w:rsidR="00232003" w:rsidRPr="006F5BF0" w:rsidRDefault="00BF5540">
      <w:pPr>
        <w:pStyle w:val="a3"/>
        <w:spacing w:before="108" w:line="364" w:lineRule="auto"/>
        <w:ind w:right="273"/>
        <w:jc w:val="both"/>
        <w:rPr>
          <w:rFonts w:ascii="微软雅黑" w:eastAsia="微软雅黑" w:hAnsi="微软雅黑"/>
          <w:sz w:val="24"/>
          <w:szCs w:val="24"/>
        </w:rPr>
      </w:pPr>
      <w:r w:rsidRPr="006F5BF0">
        <w:rPr>
          <w:rFonts w:ascii="微软雅黑" w:eastAsia="微软雅黑" w:hAnsi="微软雅黑"/>
          <w:sz w:val="24"/>
          <w:szCs w:val="24"/>
        </w:rPr>
        <w:lastRenderedPageBreak/>
        <w:t>30</w:t>
      </w:r>
      <w:r w:rsidRPr="006F5BF0">
        <w:rPr>
          <w:rFonts w:ascii="微软雅黑" w:eastAsia="微软雅黑" w:hAnsi="微软雅黑"/>
          <w:spacing w:val="-13"/>
          <w:sz w:val="24"/>
          <w:szCs w:val="24"/>
        </w:rPr>
        <w:t xml:space="preserve"> </w:t>
      </w:r>
      <w:r w:rsidRPr="006F5BF0">
        <w:rPr>
          <w:rFonts w:ascii="微软雅黑" w:eastAsia="微软雅黑" w:hAnsi="微软雅黑"/>
          <w:spacing w:val="-13"/>
          <w:sz w:val="24"/>
          <w:szCs w:val="24"/>
        </w:rPr>
        <w:t>余次。活动为很多学生提供了一个展示自我的平台，同时也激发了很多学生的潜力，点亮了他们的内心深处。</w:t>
      </w:r>
    </w:p>
    <w:p w:rsidR="00232003" w:rsidRPr="006F5BF0" w:rsidRDefault="00BF5540">
      <w:pPr>
        <w:pStyle w:val="a4"/>
        <w:numPr>
          <w:ilvl w:val="0"/>
          <w:numId w:val="13"/>
        </w:numPr>
        <w:tabs>
          <w:tab w:val="left" w:pos="755"/>
        </w:tabs>
        <w:spacing w:before="283" w:line="364" w:lineRule="auto"/>
        <w:ind w:right="311" w:firstLine="0"/>
        <w:jc w:val="both"/>
        <w:rPr>
          <w:rFonts w:ascii="微软雅黑" w:eastAsia="微软雅黑" w:hAnsi="微软雅黑"/>
          <w:sz w:val="24"/>
          <w:szCs w:val="24"/>
        </w:rPr>
      </w:pPr>
      <w:r w:rsidRPr="006F5BF0">
        <w:rPr>
          <w:rFonts w:ascii="微软雅黑" w:eastAsia="微软雅黑" w:hAnsi="微软雅黑"/>
          <w:sz w:val="24"/>
          <w:szCs w:val="24"/>
        </w:rPr>
        <w:t>组织开展感恩电影节、班级茶话会、班级总结会、包饺子等各项班级活动，加强不急建设，提高班级的凝聚力、向心力，同时还给部分学生找到了自信，发挥个性，激发学生积极、乐观、向上。</w:t>
      </w:r>
    </w:p>
    <w:p w:rsidR="00232003" w:rsidRPr="006F5BF0" w:rsidRDefault="00BF5540">
      <w:pPr>
        <w:pStyle w:val="a4"/>
        <w:numPr>
          <w:ilvl w:val="0"/>
          <w:numId w:val="13"/>
        </w:numPr>
        <w:tabs>
          <w:tab w:val="left" w:pos="755"/>
        </w:tabs>
        <w:spacing w:before="281" w:line="364" w:lineRule="auto"/>
        <w:ind w:right="112" w:firstLine="0"/>
        <w:jc w:val="both"/>
        <w:rPr>
          <w:rFonts w:ascii="微软雅黑" w:eastAsia="微软雅黑" w:hAnsi="微软雅黑"/>
          <w:sz w:val="24"/>
          <w:szCs w:val="24"/>
        </w:rPr>
      </w:pPr>
      <w:r w:rsidRPr="006F5BF0">
        <w:rPr>
          <w:rFonts w:ascii="微软雅黑" w:eastAsia="微软雅黑" w:hAnsi="微软雅黑"/>
          <w:sz w:val="24"/>
          <w:szCs w:val="24"/>
        </w:rPr>
        <w:t>学校不仅举办以上活动，还有很多固化活动每年开展，比如：篮球联赛、军训、表彰大会、校园歌手大赛、有关专业各项比赛等；丰</w:t>
      </w:r>
      <w:r w:rsidRPr="006F5BF0">
        <w:rPr>
          <w:rFonts w:ascii="微软雅黑" w:eastAsia="微软雅黑" w:hAnsi="微软雅黑"/>
          <w:spacing w:val="-8"/>
          <w:sz w:val="24"/>
          <w:szCs w:val="24"/>
        </w:rPr>
        <w:t>富多彩的活动为学生提供了平台，也给我校长治久安打下坚实的基础。</w:t>
      </w:r>
    </w:p>
    <w:p w:rsidR="00232003" w:rsidRPr="006F5BF0" w:rsidRDefault="00BF5540">
      <w:pPr>
        <w:pStyle w:val="a4"/>
        <w:numPr>
          <w:ilvl w:val="0"/>
          <w:numId w:val="13"/>
        </w:numPr>
        <w:tabs>
          <w:tab w:val="left" w:pos="755"/>
        </w:tabs>
        <w:spacing w:before="283"/>
        <w:ind w:left="754" w:hanging="643"/>
        <w:rPr>
          <w:rFonts w:ascii="微软雅黑" w:eastAsia="微软雅黑" w:hAnsi="微软雅黑"/>
          <w:sz w:val="24"/>
          <w:szCs w:val="24"/>
        </w:rPr>
      </w:pPr>
      <w:r w:rsidRPr="006F5BF0">
        <w:rPr>
          <w:rFonts w:ascii="微软雅黑" w:eastAsia="微软雅黑" w:hAnsi="微软雅黑"/>
          <w:sz w:val="24"/>
          <w:szCs w:val="24"/>
        </w:rPr>
        <w:t>创新德育工作机制，打造校本德育特色</w:t>
      </w:r>
    </w:p>
    <w:p w:rsidR="00232003" w:rsidRPr="006F5BF0" w:rsidRDefault="00232003">
      <w:pPr>
        <w:pStyle w:val="a3"/>
        <w:spacing w:before="7"/>
        <w:ind w:left="0"/>
        <w:rPr>
          <w:rFonts w:ascii="微软雅黑" w:eastAsia="微软雅黑" w:hAnsi="微软雅黑"/>
          <w:sz w:val="24"/>
          <w:szCs w:val="24"/>
        </w:rPr>
      </w:pPr>
    </w:p>
    <w:p w:rsidR="00232003" w:rsidRPr="006F5BF0" w:rsidRDefault="00BF5540">
      <w:pPr>
        <w:pStyle w:val="a3"/>
        <w:spacing w:before="1" w:line="364" w:lineRule="auto"/>
        <w:ind w:right="273"/>
        <w:jc w:val="both"/>
        <w:rPr>
          <w:rFonts w:ascii="微软雅黑" w:eastAsia="微软雅黑" w:hAnsi="微软雅黑"/>
          <w:sz w:val="24"/>
          <w:szCs w:val="24"/>
        </w:rPr>
      </w:pPr>
      <w:r w:rsidRPr="006F5BF0">
        <w:rPr>
          <w:rFonts w:ascii="微软雅黑" w:eastAsia="微软雅黑" w:hAnsi="微软雅黑"/>
          <w:spacing w:val="-8"/>
          <w:w w:val="95"/>
          <w:sz w:val="24"/>
          <w:szCs w:val="24"/>
        </w:rPr>
        <w:t>坚持对学生进行好习惯养成教育，继续制订和完善值班考核细则</w:t>
      </w:r>
      <w:r w:rsidRPr="006F5BF0">
        <w:rPr>
          <w:rFonts w:ascii="微软雅黑" w:eastAsia="微软雅黑" w:hAnsi="微软雅黑"/>
          <w:spacing w:val="-8"/>
          <w:w w:val="95"/>
          <w:sz w:val="24"/>
          <w:szCs w:val="24"/>
        </w:rPr>
        <w:t>;</w:t>
      </w:r>
      <w:r w:rsidRPr="006F5BF0">
        <w:rPr>
          <w:rFonts w:ascii="微软雅黑" w:eastAsia="微软雅黑" w:hAnsi="微软雅黑"/>
          <w:spacing w:val="-8"/>
          <w:w w:val="95"/>
          <w:sz w:val="24"/>
          <w:szCs w:val="24"/>
        </w:rPr>
        <w:t>继续</w:t>
      </w:r>
      <w:r w:rsidRPr="006F5BF0">
        <w:rPr>
          <w:rFonts w:ascii="微软雅黑" w:eastAsia="微软雅黑" w:hAnsi="微软雅黑"/>
          <w:spacing w:val="-8"/>
          <w:w w:val="95"/>
          <w:sz w:val="24"/>
          <w:szCs w:val="24"/>
        </w:rPr>
        <w:t xml:space="preserve">  </w:t>
      </w:r>
      <w:r w:rsidRPr="006F5BF0">
        <w:rPr>
          <w:rFonts w:ascii="微软雅黑" w:eastAsia="微软雅黑" w:hAnsi="微软雅黑"/>
          <w:spacing w:val="-12"/>
          <w:w w:val="95"/>
          <w:sz w:val="24"/>
          <w:szCs w:val="24"/>
        </w:rPr>
        <w:t>完善《住宿生管理制度》《宿舍学生评价表》</w:t>
      </w:r>
      <w:r w:rsidRPr="006F5BF0">
        <w:rPr>
          <w:rFonts w:ascii="微软雅黑" w:eastAsia="微软雅黑" w:hAnsi="微软雅黑"/>
          <w:spacing w:val="-12"/>
          <w:w w:val="95"/>
          <w:sz w:val="24"/>
          <w:szCs w:val="24"/>
        </w:rPr>
        <w:t>;</w:t>
      </w:r>
      <w:r w:rsidRPr="006F5BF0">
        <w:rPr>
          <w:rFonts w:ascii="微软雅黑" w:eastAsia="微软雅黑" w:hAnsi="微软雅黑"/>
          <w:spacing w:val="-12"/>
          <w:w w:val="95"/>
          <w:sz w:val="24"/>
          <w:szCs w:val="24"/>
        </w:rPr>
        <w:t>继续完善《受处分学生</w:t>
      </w:r>
      <w:r w:rsidRPr="006F5BF0">
        <w:rPr>
          <w:rFonts w:ascii="微软雅黑" w:eastAsia="微软雅黑" w:hAnsi="微软雅黑"/>
          <w:spacing w:val="-12"/>
          <w:w w:val="95"/>
          <w:sz w:val="24"/>
          <w:szCs w:val="24"/>
        </w:rPr>
        <w:t xml:space="preserve">  </w:t>
      </w:r>
      <w:r w:rsidRPr="006F5BF0">
        <w:rPr>
          <w:rFonts w:ascii="微软雅黑" w:eastAsia="微软雅黑" w:hAnsi="微软雅黑"/>
          <w:spacing w:val="-12"/>
          <w:sz w:val="24"/>
          <w:szCs w:val="24"/>
        </w:rPr>
        <w:t>管理条例》</w:t>
      </w:r>
      <w:r w:rsidRPr="006F5BF0">
        <w:rPr>
          <w:rFonts w:ascii="微软雅黑" w:eastAsia="微软雅黑" w:hAnsi="微软雅黑"/>
          <w:spacing w:val="-12"/>
          <w:sz w:val="24"/>
          <w:szCs w:val="24"/>
        </w:rPr>
        <w:t>;</w:t>
      </w:r>
      <w:r w:rsidRPr="006F5BF0">
        <w:rPr>
          <w:rFonts w:ascii="微软雅黑" w:eastAsia="微软雅黑" w:hAnsi="微软雅黑"/>
          <w:spacing w:val="-12"/>
          <w:sz w:val="24"/>
          <w:szCs w:val="24"/>
        </w:rPr>
        <w:t>注重班主任队伍建设和学生会队伍建设。</w:t>
      </w:r>
    </w:p>
    <w:p w:rsidR="00232003" w:rsidRPr="006F5BF0" w:rsidRDefault="00BF5540">
      <w:pPr>
        <w:pStyle w:val="a4"/>
        <w:numPr>
          <w:ilvl w:val="0"/>
          <w:numId w:val="13"/>
        </w:numPr>
        <w:tabs>
          <w:tab w:val="left" w:pos="755"/>
        </w:tabs>
        <w:spacing w:before="280"/>
        <w:ind w:left="754" w:hanging="643"/>
        <w:rPr>
          <w:rFonts w:ascii="微软雅黑" w:eastAsia="微软雅黑" w:hAnsi="微软雅黑"/>
          <w:sz w:val="24"/>
          <w:szCs w:val="24"/>
        </w:rPr>
      </w:pPr>
      <w:r w:rsidRPr="006F5BF0">
        <w:rPr>
          <w:rFonts w:ascii="微软雅黑" w:eastAsia="微软雅黑" w:hAnsi="微软雅黑"/>
          <w:sz w:val="24"/>
          <w:szCs w:val="24"/>
        </w:rPr>
        <w:t>开展安全教育系列活动</w:t>
      </w:r>
    </w:p>
    <w:p w:rsidR="00232003" w:rsidRPr="006F5BF0" w:rsidRDefault="00232003">
      <w:pPr>
        <w:pStyle w:val="a3"/>
        <w:spacing w:before="8"/>
        <w:ind w:left="0"/>
        <w:rPr>
          <w:rFonts w:ascii="微软雅黑" w:eastAsia="微软雅黑" w:hAnsi="微软雅黑"/>
          <w:sz w:val="24"/>
          <w:szCs w:val="24"/>
        </w:rPr>
      </w:pPr>
    </w:p>
    <w:p w:rsidR="00232003" w:rsidRPr="006F5BF0" w:rsidRDefault="00BF5540">
      <w:pPr>
        <w:pStyle w:val="a4"/>
        <w:numPr>
          <w:ilvl w:val="0"/>
          <w:numId w:val="13"/>
        </w:numPr>
        <w:tabs>
          <w:tab w:val="left" w:pos="755"/>
        </w:tabs>
        <w:spacing w:before="0" w:line="364" w:lineRule="auto"/>
        <w:ind w:right="311" w:firstLine="0"/>
        <w:jc w:val="both"/>
        <w:rPr>
          <w:rFonts w:ascii="微软雅黑" w:eastAsia="微软雅黑" w:hAnsi="微软雅黑"/>
          <w:sz w:val="24"/>
          <w:szCs w:val="24"/>
        </w:rPr>
      </w:pPr>
      <w:r w:rsidRPr="006F5BF0">
        <w:rPr>
          <w:rFonts w:ascii="微软雅黑" w:eastAsia="微软雅黑" w:hAnsi="微软雅黑"/>
          <w:sz w:val="24"/>
          <w:szCs w:val="24"/>
        </w:rPr>
        <w:t>根据上级安全工作的要求，开学初制订了校安全工作计划，制定学校各部门各模块安全管理制度，组织学习，制定学生之间的</w:t>
      </w:r>
      <w:r w:rsidRPr="006F5BF0">
        <w:rPr>
          <w:rFonts w:ascii="微软雅黑" w:eastAsia="微软雅黑" w:hAnsi="微软雅黑"/>
          <w:sz w:val="24"/>
          <w:szCs w:val="24"/>
        </w:rPr>
        <w:t>“</w:t>
      </w:r>
      <w:r w:rsidRPr="006F5BF0">
        <w:rPr>
          <w:rFonts w:ascii="微软雅黑" w:eastAsia="微软雅黑" w:hAnsi="微软雅黑"/>
          <w:sz w:val="24"/>
          <w:szCs w:val="24"/>
        </w:rPr>
        <w:t>矛盾排查机制</w:t>
      </w:r>
      <w:r w:rsidRPr="006F5BF0">
        <w:rPr>
          <w:rFonts w:ascii="微软雅黑" w:eastAsia="微软雅黑" w:hAnsi="微软雅黑"/>
          <w:sz w:val="24"/>
          <w:szCs w:val="24"/>
        </w:rPr>
        <w:t>”</w:t>
      </w:r>
      <w:r w:rsidRPr="006F5BF0">
        <w:rPr>
          <w:rFonts w:ascii="微软雅黑" w:eastAsia="微软雅黑" w:hAnsi="微软雅黑"/>
          <w:sz w:val="24"/>
          <w:szCs w:val="24"/>
        </w:rPr>
        <w:t>落实上级下发安全管理台账。</w:t>
      </w:r>
    </w:p>
    <w:p w:rsidR="00232003" w:rsidRPr="006F5BF0" w:rsidRDefault="00BF5540">
      <w:pPr>
        <w:pStyle w:val="a4"/>
        <w:numPr>
          <w:ilvl w:val="0"/>
          <w:numId w:val="13"/>
        </w:numPr>
        <w:tabs>
          <w:tab w:val="left" w:pos="755"/>
        </w:tabs>
        <w:spacing w:before="284" w:line="364" w:lineRule="auto"/>
        <w:ind w:right="112" w:firstLine="0"/>
        <w:rPr>
          <w:rFonts w:ascii="微软雅黑" w:eastAsia="微软雅黑" w:hAnsi="微软雅黑"/>
          <w:sz w:val="24"/>
          <w:szCs w:val="24"/>
        </w:rPr>
      </w:pPr>
      <w:r w:rsidRPr="006F5BF0">
        <w:rPr>
          <w:rFonts w:ascii="微软雅黑" w:eastAsia="微软雅黑" w:hAnsi="微软雅黑"/>
          <w:sz w:val="24"/>
          <w:szCs w:val="24"/>
        </w:rPr>
        <w:t>通过班主任例会、学生大会、班会、请法治副校长进校演讲，讲</w:t>
      </w:r>
      <w:r w:rsidRPr="006F5BF0">
        <w:rPr>
          <w:rFonts w:ascii="微软雅黑" w:eastAsia="微软雅黑" w:hAnsi="微软雅黑"/>
          <w:spacing w:val="-12"/>
          <w:sz w:val="24"/>
          <w:szCs w:val="24"/>
        </w:rPr>
        <w:t>解</w:t>
      </w:r>
      <w:r w:rsidRPr="006F5BF0">
        <w:rPr>
          <w:rFonts w:ascii="微软雅黑" w:eastAsia="微软雅黑" w:hAnsi="微软雅黑"/>
          <w:spacing w:val="-12"/>
          <w:sz w:val="24"/>
          <w:szCs w:val="24"/>
        </w:rPr>
        <w:t>“</w:t>
      </w:r>
      <w:r w:rsidRPr="006F5BF0">
        <w:rPr>
          <w:rFonts w:ascii="微软雅黑" w:eastAsia="微软雅黑" w:hAnsi="微软雅黑"/>
          <w:spacing w:val="-12"/>
          <w:sz w:val="24"/>
          <w:szCs w:val="24"/>
        </w:rPr>
        <w:t>遇到紧急情况如何保护自己</w:t>
      </w:r>
      <w:r w:rsidRPr="006F5BF0">
        <w:rPr>
          <w:rFonts w:ascii="微软雅黑" w:eastAsia="微软雅黑" w:hAnsi="微软雅黑"/>
          <w:spacing w:val="-12"/>
          <w:sz w:val="24"/>
          <w:szCs w:val="24"/>
        </w:rPr>
        <w:t>”</w:t>
      </w:r>
      <w:r w:rsidRPr="006F5BF0">
        <w:rPr>
          <w:rFonts w:ascii="微软雅黑" w:eastAsia="微软雅黑" w:hAnsi="微软雅黑"/>
          <w:spacing w:val="-12"/>
          <w:sz w:val="24"/>
          <w:szCs w:val="24"/>
        </w:rPr>
        <w:t>及组织紧急逃生演练等一系列活动，</w:t>
      </w:r>
    </w:p>
    <w:p w:rsidR="00232003" w:rsidRPr="006F5BF0" w:rsidRDefault="00232003">
      <w:pPr>
        <w:spacing w:line="364" w:lineRule="auto"/>
        <w:rPr>
          <w:rFonts w:ascii="微软雅黑" w:eastAsia="微软雅黑" w:hAnsi="微软雅黑"/>
          <w:sz w:val="24"/>
          <w:szCs w:val="24"/>
        </w:rPr>
        <w:sectPr w:rsidR="00232003" w:rsidRPr="006F5BF0">
          <w:pgSz w:w="11910" w:h="16840"/>
          <w:pgMar w:top="1580" w:right="860" w:bottom="280" w:left="1020" w:header="720" w:footer="720" w:gutter="0"/>
          <w:cols w:space="720"/>
        </w:sectPr>
      </w:pPr>
    </w:p>
    <w:p w:rsidR="00232003" w:rsidRPr="006F5BF0" w:rsidRDefault="00BF5540">
      <w:pPr>
        <w:pStyle w:val="a3"/>
        <w:spacing w:before="108" w:line="364" w:lineRule="auto"/>
        <w:ind w:right="311"/>
        <w:jc w:val="both"/>
        <w:rPr>
          <w:rFonts w:ascii="微软雅黑" w:eastAsia="微软雅黑" w:hAnsi="微软雅黑"/>
          <w:sz w:val="24"/>
          <w:szCs w:val="24"/>
        </w:rPr>
      </w:pPr>
      <w:r w:rsidRPr="006F5BF0">
        <w:rPr>
          <w:rFonts w:ascii="微软雅黑" w:eastAsia="微软雅黑" w:hAnsi="微软雅黑"/>
          <w:sz w:val="24"/>
          <w:szCs w:val="24"/>
        </w:rPr>
        <w:lastRenderedPageBreak/>
        <w:t>建立了</w:t>
      </w:r>
      <w:r w:rsidRPr="006F5BF0">
        <w:rPr>
          <w:rFonts w:ascii="微软雅黑" w:eastAsia="微软雅黑" w:hAnsi="微软雅黑"/>
          <w:sz w:val="24"/>
          <w:szCs w:val="24"/>
        </w:rPr>
        <w:t>“</w:t>
      </w:r>
      <w:r w:rsidRPr="006F5BF0">
        <w:rPr>
          <w:rFonts w:ascii="微软雅黑" w:eastAsia="微软雅黑" w:hAnsi="微软雅黑"/>
          <w:sz w:val="24"/>
          <w:szCs w:val="24"/>
        </w:rPr>
        <w:t>三结合式</w:t>
      </w:r>
      <w:r w:rsidRPr="006F5BF0">
        <w:rPr>
          <w:rFonts w:ascii="微软雅黑" w:eastAsia="微软雅黑" w:hAnsi="微软雅黑"/>
          <w:sz w:val="24"/>
          <w:szCs w:val="24"/>
        </w:rPr>
        <w:t>”</w:t>
      </w:r>
      <w:r w:rsidRPr="006F5BF0">
        <w:rPr>
          <w:rFonts w:ascii="微软雅黑" w:eastAsia="微软雅黑" w:hAnsi="微软雅黑"/>
          <w:sz w:val="24"/>
          <w:szCs w:val="24"/>
        </w:rPr>
        <w:t>安全教育制度，即：校级、班级教育相结合，学校、社会教育相结合，专题教育与日常教育相结合，不断强化学生的安全意识，培育校园安全的精神文化。校纪与法纪相结合，设立学生管理</w:t>
      </w:r>
      <w:r w:rsidRPr="006F5BF0">
        <w:rPr>
          <w:rFonts w:ascii="微软雅黑" w:eastAsia="微软雅黑" w:hAnsi="微软雅黑"/>
          <w:sz w:val="24"/>
          <w:szCs w:val="24"/>
        </w:rPr>
        <w:t>“</w:t>
      </w:r>
      <w:r w:rsidRPr="006F5BF0">
        <w:rPr>
          <w:rFonts w:ascii="微软雅黑" w:eastAsia="微软雅黑" w:hAnsi="微软雅黑"/>
          <w:sz w:val="24"/>
          <w:szCs w:val="24"/>
        </w:rPr>
        <w:t>高压线</w:t>
      </w:r>
      <w:r w:rsidRPr="006F5BF0">
        <w:rPr>
          <w:rFonts w:ascii="微软雅黑" w:eastAsia="微软雅黑" w:hAnsi="微软雅黑"/>
          <w:sz w:val="24"/>
          <w:szCs w:val="24"/>
        </w:rPr>
        <w:t>”</w:t>
      </w:r>
      <w:r w:rsidRPr="006F5BF0">
        <w:rPr>
          <w:rFonts w:ascii="微软雅黑" w:eastAsia="微软雅黑" w:hAnsi="微软雅黑"/>
          <w:sz w:val="24"/>
          <w:szCs w:val="24"/>
        </w:rPr>
        <w:t>。</w:t>
      </w:r>
    </w:p>
    <w:p w:rsidR="00232003" w:rsidRPr="006F5BF0" w:rsidRDefault="00BF5540">
      <w:pPr>
        <w:pStyle w:val="a4"/>
        <w:numPr>
          <w:ilvl w:val="0"/>
          <w:numId w:val="13"/>
        </w:numPr>
        <w:tabs>
          <w:tab w:val="left" w:pos="755"/>
        </w:tabs>
        <w:spacing w:before="284" w:line="364" w:lineRule="auto"/>
        <w:ind w:right="112" w:firstLine="0"/>
        <w:rPr>
          <w:rFonts w:ascii="微软雅黑" w:eastAsia="微软雅黑" w:hAnsi="微软雅黑"/>
          <w:sz w:val="24"/>
          <w:szCs w:val="24"/>
        </w:rPr>
      </w:pPr>
      <w:r w:rsidRPr="006F5BF0">
        <w:rPr>
          <w:rFonts w:ascii="微软雅黑" w:eastAsia="微软雅黑" w:hAnsi="微软雅黑"/>
          <w:sz w:val="24"/>
          <w:szCs w:val="24"/>
        </w:rPr>
        <w:t>成立专项安全</w:t>
      </w:r>
      <w:r w:rsidRPr="006F5BF0">
        <w:rPr>
          <w:rFonts w:ascii="微软雅黑" w:eastAsia="微软雅黑" w:hAnsi="微软雅黑"/>
          <w:sz w:val="24"/>
          <w:szCs w:val="24"/>
        </w:rPr>
        <w:t>检查小组，每个月至少组织一次全员安全大检查；</w:t>
      </w:r>
      <w:r w:rsidRPr="006F5BF0">
        <w:rPr>
          <w:rFonts w:ascii="微软雅黑" w:eastAsia="微软雅黑" w:hAnsi="微软雅黑"/>
          <w:sz w:val="24"/>
          <w:szCs w:val="24"/>
        </w:rPr>
        <w:t xml:space="preserve"> </w:t>
      </w:r>
      <w:r w:rsidRPr="006F5BF0">
        <w:rPr>
          <w:rFonts w:ascii="微软雅黑" w:eastAsia="微软雅黑" w:hAnsi="微软雅黑"/>
          <w:spacing w:val="-8"/>
          <w:sz w:val="24"/>
          <w:szCs w:val="24"/>
        </w:rPr>
        <w:t>每个周学校召开安全会议，督查通报检查结果；每一天值班人员巡查，</w:t>
      </w:r>
      <w:r w:rsidRPr="006F5BF0">
        <w:rPr>
          <w:rFonts w:ascii="微软雅黑" w:eastAsia="微软雅黑" w:hAnsi="微软雅黑"/>
          <w:spacing w:val="-8"/>
          <w:sz w:val="24"/>
          <w:szCs w:val="24"/>
        </w:rPr>
        <w:t xml:space="preserve"> </w:t>
      </w:r>
      <w:r w:rsidRPr="006F5BF0">
        <w:rPr>
          <w:rFonts w:ascii="微软雅黑" w:eastAsia="微软雅黑" w:hAnsi="微软雅黑"/>
          <w:spacing w:val="-8"/>
          <w:sz w:val="24"/>
          <w:szCs w:val="24"/>
        </w:rPr>
        <w:t>检查汇报各项情况；并把所有的问题汇总，成为会议决议必须马上解决，校园安全确实落到实处。</w:t>
      </w:r>
    </w:p>
    <w:p w:rsidR="00232003" w:rsidRPr="006F5BF0" w:rsidRDefault="00BF5540">
      <w:pPr>
        <w:pStyle w:val="a4"/>
        <w:numPr>
          <w:ilvl w:val="0"/>
          <w:numId w:val="13"/>
        </w:numPr>
        <w:tabs>
          <w:tab w:val="left" w:pos="755"/>
        </w:tabs>
        <w:spacing w:before="282"/>
        <w:ind w:left="754" w:hanging="643"/>
        <w:rPr>
          <w:rFonts w:ascii="微软雅黑" w:eastAsia="微软雅黑" w:hAnsi="微软雅黑"/>
          <w:sz w:val="24"/>
          <w:szCs w:val="24"/>
        </w:rPr>
      </w:pPr>
      <w:r w:rsidRPr="006F5BF0">
        <w:rPr>
          <w:rFonts w:ascii="微软雅黑" w:eastAsia="微软雅黑" w:hAnsi="微软雅黑"/>
          <w:sz w:val="24"/>
          <w:szCs w:val="24"/>
        </w:rPr>
        <w:t>学校党建工作情况</w:t>
      </w:r>
    </w:p>
    <w:p w:rsidR="00232003" w:rsidRPr="006F5BF0" w:rsidRDefault="00BF5540">
      <w:pPr>
        <w:pStyle w:val="a3"/>
        <w:spacing w:line="364" w:lineRule="auto"/>
        <w:ind w:right="112"/>
        <w:rPr>
          <w:rFonts w:ascii="微软雅黑" w:eastAsia="微软雅黑" w:hAnsi="微软雅黑"/>
          <w:sz w:val="24"/>
          <w:szCs w:val="24"/>
        </w:rPr>
      </w:pPr>
      <w:r w:rsidRPr="006F5BF0">
        <w:rPr>
          <w:rFonts w:ascii="微软雅黑" w:eastAsia="微软雅黑" w:hAnsi="微软雅黑"/>
          <w:spacing w:val="-5"/>
          <w:sz w:val="24"/>
          <w:szCs w:val="24"/>
        </w:rPr>
        <w:t>云南新华计算机中等专业学校党支部成立于</w:t>
      </w:r>
      <w:r w:rsidRPr="006F5BF0">
        <w:rPr>
          <w:rFonts w:ascii="微软雅黑" w:eastAsia="微软雅黑" w:hAnsi="微软雅黑"/>
          <w:spacing w:val="-5"/>
          <w:sz w:val="24"/>
          <w:szCs w:val="24"/>
        </w:rPr>
        <w:t xml:space="preserve"> </w:t>
      </w:r>
      <w:r w:rsidRPr="006F5BF0">
        <w:rPr>
          <w:rFonts w:ascii="微软雅黑" w:eastAsia="微软雅黑" w:hAnsi="微软雅黑"/>
          <w:sz w:val="24"/>
          <w:szCs w:val="24"/>
        </w:rPr>
        <w:t>2001</w:t>
      </w:r>
      <w:r w:rsidRPr="006F5BF0">
        <w:rPr>
          <w:rFonts w:ascii="微软雅黑" w:eastAsia="微软雅黑" w:hAnsi="微软雅黑"/>
          <w:spacing w:val="-22"/>
          <w:sz w:val="24"/>
          <w:szCs w:val="24"/>
        </w:rPr>
        <w:t xml:space="preserve"> </w:t>
      </w:r>
      <w:r w:rsidRPr="006F5BF0">
        <w:rPr>
          <w:rFonts w:ascii="微软雅黑" w:eastAsia="微软雅黑" w:hAnsi="微软雅黑"/>
          <w:spacing w:val="-22"/>
          <w:sz w:val="24"/>
          <w:szCs w:val="24"/>
        </w:rPr>
        <w:t>年，现有党员</w:t>
      </w:r>
      <w:r w:rsidRPr="006F5BF0">
        <w:rPr>
          <w:rFonts w:ascii="微软雅黑" w:eastAsia="微软雅黑" w:hAnsi="微软雅黑"/>
          <w:spacing w:val="-22"/>
          <w:sz w:val="24"/>
          <w:szCs w:val="24"/>
        </w:rPr>
        <w:t xml:space="preserve"> </w:t>
      </w:r>
      <w:r w:rsidRPr="006F5BF0">
        <w:rPr>
          <w:rFonts w:ascii="微软雅黑" w:eastAsia="微软雅黑" w:hAnsi="微软雅黑"/>
          <w:sz w:val="24"/>
          <w:szCs w:val="24"/>
        </w:rPr>
        <w:t>5</w:t>
      </w:r>
      <w:r w:rsidRPr="006F5BF0">
        <w:rPr>
          <w:rFonts w:ascii="微软雅黑" w:eastAsia="微软雅黑" w:hAnsi="微软雅黑"/>
          <w:spacing w:val="-28"/>
          <w:sz w:val="24"/>
          <w:szCs w:val="24"/>
        </w:rPr>
        <w:t xml:space="preserve"> </w:t>
      </w:r>
      <w:r w:rsidRPr="006F5BF0">
        <w:rPr>
          <w:rFonts w:ascii="微软雅黑" w:eastAsia="微软雅黑" w:hAnsi="微软雅黑"/>
          <w:spacing w:val="-28"/>
          <w:sz w:val="24"/>
          <w:szCs w:val="24"/>
        </w:rPr>
        <w:t>名，</w:t>
      </w:r>
      <w:r w:rsidRPr="006F5BF0">
        <w:rPr>
          <w:rFonts w:ascii="微软雅黑" w:eastAsia="微软雅黑" w:hAnsi="微软雅黑"/>
          <w:spacing w:val="-28"/>
          <w:sz w:val="24"/>
          <w:szCs w:val="24"/>
        </w:rPr>
        <w:t xml:space="preserve"> </w:t>
      </w:r>
      <w:r w:rsidRPr="006F5BF0">
        <w:rPr>
          <w:rFonts w:ascii="微软雅黑" w:eastAsia="微软雅黑" w:hAnsi="微软雅黑"/>
          <w:spacing w:val="-28"/>
          <w:sz w:val="24"/>
          <w:szCs w:val="24"/>
        </w:rPr>
        <w:t>设书记一名，纪检委员一名、组织委员一名，在主管部门的领导云南新华计算机党支部认真落实好</w:t>
      </w:r>
      <w:r w:rsidRPr="006F5BF0">
        <w:rPr>
          <w:rFonts w:ascii="微软雅黑" w:eastAsia="微软雅黑" w:hAnsi="微软雅黑"/>
          <w:spacing w:val="-28"/>
          <w:sz w:val="24"/>
          <w:szCs w:val="24"/>
        </w:rPr>
        <w:t>“</w:t>
      </w:r>
      <w:r w:rsidRPr="006F5BF0">
        <w:rPr>
          <w:rFonts w:ascii="微软雅黑" w:eastAsia="微软雅黑" w:hAnsi="微软雅黑"/>
          <w:spacing w:val="-28"/>
          <w:sz w:val="24"/>
          <w:szCs w:val="24"/>
        </w:rPr>
        <w:t>三会一课</w:t>
      </w:r>
      <w:r w:rsidRPr="006F5BF0">
        <w:rPr>
          <w:rFonts w:ascii="微软雅黑" w:eastAsia="微软雅黑" w:hAnsi="微软雅黑"/>
          <w:spacing w:val="-28"/>
          <w:sz w:val="24"/>
          <w:szCs w:val="24"/>
        </w:rPr>
        <w:t>”</w:t>
      </w:r>
      <w:r w:rsidRPr="006F5BF0">
        <w:rPr>
          <w:rFonts w:ascii="微软雅黑" w:eastAsia="微软雅黑" w:hAnsi="微软雅黑"/>
          <w:spacing w:val="-28"/>
          <w:sz w:val="24"/>
          <w:szCs w:val="24"/>
        </w:rPr>
        <w:t>制度</w:t>
      </w:r>
      <w:hyperlink r:id="rId9">
        <w:r w:rsidRPr="006F5BF0">
          <w:rPr>
            <w:rFonts w:ascii="微软雅黑" w:eastAsia="微软雅黑" w:hAnsi="微软雅黑"/>
            <w:spacing w:val="-28"/>
            <w:sz w:val="24"/>
            <w:szCs w:val="24"/>
          </w:rPr>
          <w:t>，坚持</w:t>
        </w:r>
      </w:hyperlink>
      <w:r w:rsidRPr="006F5BF0">
        <w:rPr>
          <w:rFonts w:ascii="微软雅黑" w:eastAsia="微软雅黑" w:hAnsi="微软雅黑"/>
          <w:spacing w:val="-28"/>
          <w:sz w:val="24"/>
          <w:szCs w:val="24"/>
        </w:rPr>
        <w:t>思想政治学习不放松定期召开支部党员大会、支部委员会、党小组会，按时上好</w:t>
      </w:r>
      <w:hyperlink r:id="rId10">
        <w:r w:rsidRPr="006F5BF0">
          <w:rPr>
            <w:rFonts w:ascii="微软雅黑" w:eastAsia="微软雅黑" w:hAnsi="微软雅黑"/>
            <w:spacing w:val="-28"/>
            <w:sz w:val="24"/>
            <w:szCs w:val="24"/>
          </w:rPr>
          <w:t>党</w:t>
        </w:r>
      </w:hyperlink>
      <w:r w:rsidRPr="006F5BF0">
        <w:rPr>
          <w:rFonts w:ascii="微软雅黑" w:eastAsia="微软雅黑" w:hAnsi="微软雅黑"/>
          <w:spacing w:val="-28"/>
          <w:sz w:val="24"/>
          <w:szCs w:val="24"/>
        </w:rPr>
        <w:t>课。可以不断提高党员的政治觉悟和工作</w:t>
      </w:r>
      <w:hyperlink r:id="rId11">
        <w:r w:rsidRPr="006F5BF0">
          <w:rPr>
            <w:rFonts w:ascii="微软雅黑" w:eastAsia="微软雅黑" w:hAnsi="微软雅黑"/>
            <w:spacing w:val="-28"/>
            <w:sz w:val="24"/>
            <w:szCs w:val="24"/>
          </w:rPr>
          <w:t>水</w:t>
        </w:r>
      </w:hyperlink>
      <w:r w:rsidRPr="006F5BF0">
        <w:rPr>
          <w:rFonts w:ascii="微软雅黑" w:eastAsia="微软雅黑" w:hAnsi="微软雅黑"/>
          <w:spacing w:val="-28"/>
          <w:sz w:val="24"/>
          <w:szCs w:val="24"/>
        </w:rPr>
        <w:t>平，从而适应新形势，更好地完成党的各项工作任务。可以使党员把工作中存在的一些重大问</w:t>
      </w:r>
      <w:r w:rsidRPr="006F5BF0">
        <w:rPr>
          <w:rFonts w:ascii="微软雅黑" w:eastAsia="微软雅黑" w:hAnsi="微软雅黑"/>
          <w:spacing w:val="-15"/>
          <w:sz w:val="24"/>
          <w:szCs w:val="24"/>
        </w:rPr>
        <w:t>题，在党的</w:t>
      </w:r>
      <w:hyperlink r:id="rId12">
        <w:r w:rsidRPr="006F5BF0">
          <w:rPr>
            <w:rFonts w:ascii="微软雅黑" w:eastAsia="微软雅黑" w:hAnsi="微软雅黑"/>
            <w:sz w:val="24"/>
            <w:szCs w:val="24"/>
          </w:rPr>
          <w:t>会议</w:t>
        </w:r>
      </w:hyperlink>
      <w:r w:rsidRPr="006F5BF0">
        <w:rPr>
          <w:rFonts w:ascii="微软雅黑" w:eastAsia="微软雅黑" w:hAnsi="微软雅黑"/>
          <w:sz w:val="24"/>
          <w:szCs w:val="24"/>
        </w:rPr>
        <w:t>上进行民主</w:t>
      </w:r>
      <w:hyperlink r:id="rId13">
        <w:r w:rsidRPr="006F5BF0">
          <w:rPr>
            <w:rFonts w:ascii="微软雅黑" w:eastAsia="微软雅黑" w:hAnsi="微软雅黑"/>
            <w:sz w:val="24"/>
            <w:szCs w:val="24"/>
          </w:rPr>
          <w:t>讨论</w:t>
        </w:r>
      </w:hyperlink>
      <w:r w:rsidRPr="006F5BF0">
        <w:rPr>
          <w:rFonts w:ascii="微软雅黑" w:eastAsia="微软雅黑" w:hAnsi="微软雅黑"/>
          <w:spacing w:val="-10"/>
          <w:sz w:val="24"/>
          <w:szCs w:val="24"/>
        </w:rPr>
        <w:t>，按照民主集中制的原则，统一思想，</w:t>
      </w:r>
      <w:r w:rsidRPr="006F5BF0">
        <w:rPr>
          <w:rFonts w:ascii="微软雅黑" w:eastAsia="微软雅黑" w:hAnsi="微软雅黑"/>
          <w:spacing w:val="-10"/>
          <w:sz w:val="24"/>
          <w:szCs w:val="24"/>
        </w:rPr>
        <w:t xml:space="preserve"> </w:t>
      </w:r>
      <w:r w:rsidRPr="006F5BF0">
        <w:rPr>
          <w:rFonts w:ascii="微软雅黑" w:eastAsia="微软雅黑" w:hAnsi="微软雅黑"/>
          <w:spacing w:val="-10"/>
          <w:sz w:val="24"/>
          <w:szCs w:val="24"/>
        </w:rPr>
        <w:t>做出</w:t>
      </w:r>
      <w:hyperlink r:id="rId14">
        <w:r w:rsidRPr="006F5BF0">
          <w:rPr>
            <w:rFonts w:ascii="微软雅黑" w:eastAsia="微软雅黑" w:hAnsi="微软雅黑"/>
            <w:spacing w:val="-10"/>
            <w:sz w:val="24"/>
            <w:szCs w:val="24"/>
          </w:rPr>
          <w:t>决议</w:t>
        </w:r>
      </w:hyperlink>
      <w:r w:rsidRPr="006F5BF0">
        <w:rPr>
          <w:rFonts w:ascii="微软雅黑" w:eastAsia="微软雅黑" w:hAnsi="微软雅黑"/>
          <w:spacing w:val="-10"/>
          <w:sz w:val="24"/>
          <w:szCs w:val="24"/>
        </w:rPr>
        <w:t>。可以建立先进性教育长效机制，增强党员的</w:t>
      </w:r>
      <w:hyperlink r:id="rId15">
        <w:r w:rsidRPr="006F5BF0">
          <w:rPr>
            <w:rFonts w:ascii="微软雅黑" w:eastAsia="微软雅黑" w:hAnsi="微软雅黑"/>
            <w:spacing w:val="-10"/>
            <w:sz w:val="24"/>
            <w:szCs w:val="24"/>
          </w:rPr>
          <w:t>党性</w:t>
        </w:r>
      </w:hyperlink>
      <w:r w:rsidRPr="006F5BF0">
        <w:rPr>
          <w:rFonts w:ascii="微软雅黑" w:eastAsia="微软雅黑" w:hAnsi="微软雅黑"/>
          <w:spacing w:val="-10"/>
          <w:sz w:val="24"/>
          <w:szCs w:val="24"/>
        </w:rPr>
        <w:t>观念，从而在各项工作中自觉地发挥先锋模范作用。</w:t>
      </w:r>
    </w:p>
    <w:p w:rsidR="00232003" w:rsidRPr="006F5BF0" w:rsidRDefault="00BF5540">
      <w:pPr>
        <w:pStyle w:val="a3"/>
        <w:spacing w:before="7" w:line="364" w:lineRule="auto"/>
        <w:ind w:right="275"/>
        <w:rPr>
          <w:rFonts w:ascii="微软雅黑" w:eastAsia="微软雅黑" w:hAnsi="微软雅黑"/>
          <w:sz w:val="24"/>
          <w:szCs w:val="24"/>
        </w:rPr>
      </w:pPr>
      <w:r w:rsidRPr="006F5BF0">
        <w:rPr>
          <w:rFonts w:ascii="微软雅黑" w:eastAsia="微软雅黑" w:hAnsi="微软雅黑"/>
          <w:sz w:val="24"/>
          <w:szCs w:val="24"/>
        </w:rPr>
        <w:t>学校重视党支部工作的开展，党支部参与学校的校务会工作，全体党员积极努力投入到学校建设与发展中。</w:t>
      </w:r>
    </w:p>
    <w:p w:rsidR="00232003" w:rsidRPr="006F5BF0" w:rsidRDefault="00232003">
      <w:pPr>
        <w:spacing w:line="364" w:lineRule="auto"/>
        <w:rPr>
          <w:rFonts w:ascii="微软雅黑" w:eastAsia="微软雅黑" w:hAnsi="微软雅黑"/>
          <w:sz w:val="24"/>
          <w:szCs w:val="24"/>
        </w:rPr>
        <w:sectPr w:rsidR="00232003" w:rsidRPr="006F5BF0">
          <w:pgSz w:w="11910" w:h="16840"/>
          <w:pgMar w:top="1580" w:right="860" w:bottom="280" w:left="1020" w:header="720" w:footer="720" w:gutter="0"/>
          <w:cols w:space="720"/>
        </w:sectPr>
      </w:pPr>
    </w:p>
    <w:p w:rsidR="00232003" w:rsidRPr="006F5BF0" w:rsidRDefault="00232003">
      <w:pPr>
        <w:pStyle w:val="a3"/>
        <w:spacing w:before="0"/>
        <w:ind w:left="0"/>
        <w:rPr>
          <w:rFonts w:ascii="微软雅黑" w:eastAsia="微软雅黑" w:hAnsi="微软雅黑"/>
          <w:sz w:val="24"/>
          <w:szCs w:val="24"/>
        </w:rPr>
      </w:pPr>
    </w:p>
    <w:p w:rsidR="00232003" w:rsidRPr="006F5BF0" w:rsidRDefault="00232003">
      <w:pPr>
        <w:pStyle w:val="a3"/>
        <w:spacing w:before="0"/>
        <w:ind w:left="0"/>
        <w:rPr>
          <w:rFonts w:ascii="微软雅黑" w:eastAsia="微软雅黑" w:hAnsi="微软雅黑"/>
          <w:sz w:val="24"/>
          <w:szCs w:val="24"/>
        </w:rPr>
      </w:pPr>
    </w:p>
    <w:p w:rsidR="00232003" w:rsidRPr="006F5BF0" w:rsidRDefault="00232003">
      <w:pPr>
        <w:pStyle w:val="a3"/>
        <w:spacing w:before="0"/>
        <w:ind w:left="0"/>
        <w:rPr>
          <w:rFonts w:ascii="微软雅黑" w:eastAsia="微软雅黑" w:hAnsi="微软雅黑"/>
          <w:sz w:val="24"/>
          <w:szCs w:val="24"/>
        </w:rPr>
      </w:pPr>
    </w:p>
    <w:p w:rsidR="00232003" w:rsidRPr="006F5BF0" w:rsidRDefault="00BF5540">
      <w:pPr>
        <w:pStyle w:val="1"/>
        <w:spacing w:before="244"/>
        <w:rPr>
          <w:rFonts w:ascii="微软雅黑" w:eastAsia="微软雅黑" w:hAnsi="微软雅黑"/>
          <w:sz w:val="24"/>
          <w:szCs w:val="24"/>
        </w:rPr>
      </w:pPr>
      <w:r w:rsidRPr="006F5BF0">
        <w:rPr>
          <w:rFonts w:ascii="微软雅黑" w:eastAsia="微软雅黑" w:hAnsi="微软雅黑"/>
          <w:sz w:val="24"/>
          <w:szCs w:val="24"/>
        </w:rPr>
        <w:t>4</w:t>
      </w:r>
      <w:r w:rsidRPr="006F5BF0">
        <w:rPr>
          <w:rFonts w:ascii="微软雅黑" w:eastAsia="微软雅黑" w:hAnsi="微软雅黑"/>
          <w:sz w:val="24"/>
          <w:szCs w:val="24"/>
        </w:rPr>
        <w:t>、校企合作</w:t>
      </w:r>
    </w:p>
    <w:p w:rsidR="00232003" w:rsidRPr="006F5BF0" w:rsidRDefault="00BF5540">
      <w:pPr>
        <w:pStyle w:val="a4"/>
        <w:numPr>
          <w:ilvl w:val="1"/>
          <w:numId w:val="14"/>
        </w:numPr>
        <w:tabs>
          <w:tab w:val="left" w:pos="595"/>
        </w:tabs>
        <w:rPr>
          <w:rFonts w:ascii="微软雅黑" w:eastAsia="微软雅黑" w:hAnsi="微软雅黑"/>
          <w:sz w:val="24"/>
          <w:szCs w:val="24"/>
        </w:rPr>
      </w:pPr>
      <w:r w:rsidRPr="006F5BF0">
        <w:rPr>
          <w:rFonts w:ascii="微软雅黑" w:eastAsia="微软雅黑" w:hAnsi="微软雅黑"/>
          <w:color w:val="333333"/>
          <w:sz w:val="24"/>
          <w:szCs w:val="24"/>
        </w:rPr>
        <w:t>、校企合作开展情况和效果</w:t>
      </w:r>
    </w:p>
    <w:p w:rsidR="00232003" w:rsidRPr="006F5BF0" w:rsidRDefault="00BF5540">
      <w:pPr>
        <w:pStyle w:val="a3"/>
        <w:spacing w:line="364" w:lineRule="auto"/>
        <w:ind w:right="311" w:firstLine="640"/>
        <w:jc w:val="both"/>
        <w:rPr>
          <w:rFonts w:ascii="微软雅黑" w:eastAsia="微软雅黑" w:hAnsi="微软雅黑"/>
          <w:sz w:val="24"/>
          <w:szCs w:val="24"/>
        </w:rPr>
      </w:pPr>
      <w:r w:rsidRPr="006F5BF0">
        <w:rPr>
          <w:rFonts w:ascii="微软雅黑" w:eastAsia="微软雅黑" w:hAnsi="微软雅黑"/>
          <w:color w:val="333333"/>
          <w:sz w:val="24"/>
          <w:szCs w:val="24"/>
        </w:rPr>
        <w:t>校企合作是连接学校与企业、理论与实践、培养与成才的纽带，</w:t>
      </w:r>
      <w:r w:rsidRPr="006F5BF0">
        <w:rPr>
          <w:rFonts w:ascii="微软雅黑" w:eastAsia="微软雅黑" w:hAnsi="微软雅黑"/>
          <w:color w:val="333333"/>
          <w:sz w:val="24"/>
          <w:szCs w:val="24"/>
        </w:rPr>
        <w:t xml:space="preserve"> </w:t>
      </w:r>
      <w:r w:rsidRPr="006F5BF0">
        <w:rPr>
          <w:rFonts w:ascii="微软雅黑" w:eastAsia="微软雅黑" w:hAnsi="微软雅黑"/>
          <w:color w:val="333333"/>
          <w:sz w:val="24"/>
          <w:szCs w:val="24"/>
        </w:rPr>
        <w:t>是高技能人才培养的必由之路。我校与云南中艺仟家福装饰设计工程有限公司等云南</w:t>
      </w:r>
      <w:r w:rsidRPr="006F5BF0">
        <w:rPr>
          <w:rFonts w:ascii="微软雅黑" w:eastAsia="微软雅黑" w:hAnsi="微软雅黑"/>
          <w:color w:val="333333"/>
          <w:sz w:val="24"/>
          <w:szCs w:val="24"/>
        </w:rPr>
        <w:t xml:space="preserve"> 200 </w:t>
      </w:r>
      <w:r w:rsidRPr="006F5BF0">
        <w:rPr>
          <w:rFonts w:ascii="微软雅黑" w:eastAsia="微软雅黑" w:hAnsi="微软雅黑"/>
          <w:color w:val="333333"/>
          <w:sz w:val="24"/>
          <w:szCs w:val="24"/>
        </w:rPr>
        <w:t>余家企业达成校企合作到目前为止效果显著。</w:t>
      </w:r>
    </w:p>
    <w:p w:rsidR="00232003" w:rsidRPr="006F5BF0" w:rsidRDefault="00BF5540">
      <w:pPr>
        <w:pStyle w:val="a3"/>
        <w:spacing w:before="3" w:line="364" w:lineRule="auto"/>
        <w:ind w:right="311" w:firstLine="640"/>
        <w:jc w:val="both"/>
        <w:rPr>
          <w:rFonts w:ascii="微软雅黑" w:eastAsia="微软雅黑" w:hAnsi="微软雅黑"/>
          <w:sz w:val="24"/>
          <w:szCs w:val="24"/>
        </w:rPr>
      </w:pPr>
      <w:r w:rsidRPr="006F5BF0">
        <w:rPr>
          <w:rFonts w:ascii="微软雅黑" w:eastAsia="微软雅黑" w:hAnsi="微软雅黑"/>
          <w:color w:val="333333"/>
          <w:sz w:val="24"/>
          <w:szCs w:val="24"/>
        </w:rPr>
        <w:t>开展校企合作，选择企业是关键，该企业必须掌握高端技术，其核心技术必须与产业对接，代表着产业发展的主流方向，这样才能真正培养出符合产业化需求的人才。</w:t>
      </w:r>
    </w:p>
    <w:p w:rsidR="00232003" w:rsidRPr="006F5BF0" w:rsidRDefault="00BF5540">
      <w:pPr>
        <w:pStyle w:val="a3"/>
        <w:spacing w:before="2" w:line="364" w:lineRule="auto"/>
        <w:ind w:right="311"/>
        <w:jc w:val="both"/>
        <w:rPr>
          <w:rFonts w:ascii="微软雅黑" w:eastAsia="微软雅黑" w:hAnsi="微软雅黑"/>
          <w:sz w:val="24"/>
          <w:szCs w:val="24"/>
        </w:rPr>
      </w:pPr>
      <w:r w:rsidRPr="006F5BF0">
        <w:rPr>
          <w:rFonts w:ascii="微软雅黑" w:eastAsia="微软雅黑" w:hAnsi="微软雅黑"/>
          <w:color w:val="333333"/>
          <w:sz w:val="24"/>
          <w:szCs w:val="24"/>
        </w:rPr>
        <w:t>在校企合作过程中，采用了千人委培定制班，企业助学金激励，校企定制班，校内实训中心建设，等多种形式，与企业开展有效合作。涉及学生</w:t>
      </w:r>
      <w:r w:rsidRPr="006F5BF0">
        <w:rPr>
          <w:rFonts w:ascii="微软雅黑" w:eastAsia="微软雅黑" w:hAnsi="微软雅黑"/>
          <w:color w:val="333333"/>
          <w:sz w:val="24"/>
          <w:szCs w:val="24"/>
        </w:rPr>
        <w:t xml:space="preserve"> 700 </w:t>
      </w:r>
      <w:r w:rsidRPr="006F5BF0">
        <w:rPr>
          <w:rFonts w:ascii="微软雅黑" w:eastAsia="微软雅黑" w:hAnsi="微软雅黑"/>
          <w:color w:val="333333"/>
          <w:sz w:val="24"/>
          <w:szCs w:val="24"/>
        </w:rPr>
        <w:t>余人，校企合作全校受益学生占比为</w:t>
      </w:r>
      <w:r w:rsidRPr="006F5BF0">
        <w:rPr>
          <w:rFonts w:ascii="微软雅黑" w:eastAsia="微软雅黑" w:hAnsi="微软雅黑"/>
          <w:color w:val="333333"/>
          <w:sz w:val="24"/>
          <w:szCs w:val="24"/>
        </w:rPr>
        <w:t xml:space="preserve"> 90%</w:t>
      </w:r>
      <w:r w:rsidRPr="006F5BF0">
        <w:rPr>
          <w:rFonts w:ascii="微软雅黑" w:eastAsia="微软雅黑" w:hAnsi="微软雅黑"/>
          <w:color w:val="333333"/>
          <w:sz w:val="24"/>
          <w:szCs w:val="24"/>
        </w:rPr>
        <w:t>。</w:t>
      </w:r>
    </w:p>
    <w:p w:rsidR="00232003" w:rsidRPr="006F5BF0" w:rsidRDefault="00BF5540">
      <w:pPr>
        <w:pStyle w:val="a4"/>
        <w:numPr>
          <w:ilvl w:val="0"/>
          <w:numId w:val="15"/>
        </w:numPr>
        <w:tabs>
          <w:tab w:val="left" w:pos="594"/>
        </w:tabs>
        <w:spacing w:before="2"/>
        <w:ind w:hanging="482"/>
        <w:rPr>
          <w:rFonts w:ascii="微软雅黑" w:eastAsia="微软雅黑" w:hAnsi="微软雅黑"/>
          <w:sz w:val="24"/>
          <w:szCs w:val="24"/>
        </w:rPr>
      </w:pPr>
      <w:r w:rsidRPr="006F5BF0">
        <w:rPr>
          <w:rFonts w:ascii="微软雅黑" w:eastAsia="微软雅黑" w:hAnsi="微软雅黑"/>
          <w:color w:val="333333"/>
          <w:sz w:val="24"/>
          <w:szCs w:val="24"/>
        </w:rPr>
        <w:t>以校内实训中心建设为载体，开展合作。</w:t>
      </w:r>
    </w:p>
    <w:p w:rsidR="00232003" w:rsidRPr="006F5BF0" w:rsidRDefault="00BF5540">
      <w:pPr>
        <w:pStyle w:val="a3"/>
        <w:spacing w:line="364" w:lineRule="auto"/>
        <w:ind w:right="112"/>
        <w:rPr>
          <w:rFonts w:ascii="微软雅黑" w:eastAsia="微软雅黑" w:hAnsi="微软雅黑"/>
          <w:sz w:val="24"/>
          <w:szCs w:val="24"/>
        </w:rPr>
      </w:pPr>
      <w:r w:rsidRPr="006F5BF0">
        <w:rPr>
          <w:rFonts w:ascii="微软雅黑" w:eastAsia="微软雅黑" w:hAnsi="微软雅黑"/>
          <w:color w:val="333333"/>
          <w:sz w:val="24"/>
          <w:szCs w:val="24"/>
        </w:rPr>
        <w:t>课内教学与课外实践相结合以及产教研相结合，将行业发展与课程改革紧密结合起来，体现</w:t>
      </w:r>
      <w:r w:rsidRPr="006F5BF0">
        <w:rPr>
          <w:rFonts w:ascii="微软雅黑" w:eastAsia="微软雅黑" w:hAnsi="微软雅黑"/>
          <w:color w:val="333333"/>
          <w:sz w:val="24"/>
          <w:szCs w:val="24"/>
        </w:rPr>
        <w:t>"</w:t>
      </w:r>
      <w:r w:rsidRPr="006F5BF0">
        <w:rPr>
          <w:rFonts w:ascii="微软雅黑" w:eastAsia="微软雅黑" w:hAnsi="微软雅黑"/>
          <w:color w:val="333333"/>
          <w:sz w:val="24"/>
          <w:szCs w:val="24"/>
        </w:rPr>
        <w:t>实用、实践、实效</w:t>
      </w:r>
      <w:r w:rsidRPr="006F5BF0">
        <w:rPr>
          <w:rFonts w:ascii="微软雅黑" w:eastAsia="微软雅黑" w:hAnsi="微软雅黑"/>
          <w:color w:val="333333"/>
          <w:sz w:val="24"/>
          <w:szCs w:val="24"/>
        </w:rPr>
        <w:t>"</w:t>
      </w:r>
      <w:r w:rsidRPr="006F5BF0">
        <w:rPr>
          <w:rFonts w:ascii="微软雅黑" w:eastAsia="微软雅黑" w:hAnsi="微软雅黑"/>
          <w:color w:val="333333"/>
          <w:sz w:val="24"/>
          <w:szCs w:val="24"/>
        </w:rPr>
        <w:t>的教学理念，看到了喜人</w:t>
      </w:r>
      <w:r w:rsidRPr="006F5BF0">
        <w:rPr>
          <w:rFonts w:ascii="微软雅黑" w:eastAsia="微软雅黑" w:hAnsi="微软雅黑"/>
          <w:color w:val="333333"/>
          <w:spacing w:val="-10"/>
          <w:w w:val="95"/>
          <w:sz w:val="24"/>
          <w:szCs w:val="24"/>
        </w:rPr>
        <w:t>的效果。通过校内实训中心</w:t>
      </w:r>
      <w:r w:rsidRPr="006F5BF0">
        <w:rPr>
          <w:rFonts w:ascii="微软雅黑" w:eastAsia="微软雅黑" w:hAnsi="微软雅黑"/>
          <w:color w:val="333333"/>
          <w:spacing w:val="-10"/>
          <w:w w:val="95"/>
          <w:sz w:val="24"/>
          <w:szCs w:val="24"/>
        </w:rPr>
        <w:t>建设，校方和企业之间建立了良好的互动，</w:t>
      </w:r>
      <w:r w:rsidRPr="006F5BF0">
        <w:rPr>
          <w:rFonts w:ascii="微软雅黑" w:eastAsia="微软雅黑" w:hAnsi="微软雅黑"/>
          <w:color w:val="333333"/>
          <w:spacing w:val="-10"/>
          <w:w w:val="95"/>
          <w:sz w:val="24"/>
          <w:szCs w:val="24"/>
        </w:rPr>
        <w:t xml:space="preserve">  </w:t>
      </w:r>
      <w:r w:rsidRPr="006F5BF0">
        <w:rPr>
          <w:rFonts w:ascii="微软雅黑" w:eastAsia="微软雅黑" w:hAnsi="微软雅黑"/>
          <w:color w:val="333333"/>
          <w:spacing w:val="-10"/>
          <w:sz w:val="24"/>
          <w:szCs w:val="24"/>
        </w:rPr>
        <w:t>深感为企业的信息化建设提供良好的软件技术支持及人才支持，是企业和学校合作的共同责任。</w:t>
      </w:r>
    </w:p>
    <w:p w:rsidR="00232003" w:rsidRPr="006F5BF0" w:rsidRDefault="00BF5540">
      <w:pPr>
        <w:pStyle w:val="a3"/>
        <w:spacing w:before="4" w:line="364" w:lineRule="auto"/>
        <w:ind w:right="311" w:firstLine="321"/>
        <w:jc w:val="both"/>
        <w:rPr>
          <w:rFonts w:ascii="微软雅黑" w:eastAsia="微软雅黑" w:hAnsi="微软雅黑"/>
          <w:sz w:val="24"/>
          <w:szCs w:val="24"/>
        </w:rPr>
      </w:pPr>
      <w:r w:rsidRPr="006F5BF0">
        <w:rPr>
          <w:rFonts w:ascii="微软雅黑" w:eastAsia="微软雅黑" w:hAnsi="微软雅黑"/>
          <w:color w:val="333333"/>
          <w:sz w:val="24"/>
          <w:szCs w:val="24"/>
        </w:rPr>
        <w:t>同时我校以在校学生创业带动就业为导向，建立心为众创空间在校学生进行创业，我校会给予全方位的指导和帮助，心为众创空间在前期工作开展引进</w:t>
      </w:r>
      <w:r w:rsidRPr="006F5BF0">
        <w:rPr>
          <w:rFonts w:ascii="微软雅黑" w:eastAsia="微软雅黑" w:hAnsi="微软雅黑"/>
          <w:color w:val="333333"/>
          <w:sz w:val="24"/>
          <w:szCs w:val="24"/>
        </w:rPr>
        <w:t xml:space="preserve"> 6 </w:t>
      </w:r>
      <w:r w:rsidRPr="006F5BF0">
        <w:rPr>
          <w:rFonts w:ascii="微软雅黑" w:eastAsia="微软雅黑" w:hAnsi="微软雅黑"/>
          <w:color w:val="333333"/>
          <w:sz w:val="24"/>
          <w:szCs w:val="24"/>
        </w:rPr>
        <w:t>家企业入驻帮助我校在孵化企业快速有保障的开</w:t>
      </w:r>
    </w:p>
    <w:p w:rsidR="00232003" w:rsidRPr="006F5BF0" w:rsidRDefault="00232003">
      <w:pPr>
        <w:spacing w:line="364" w:lineRule="auto"/>
        <w:jc w:val="both"/>
        <w:rPr>
          <w:rFonts w:ascii="微软雅黑" w:eastAsia="微软雅黑" w:hAnsi="微软雅黑"/>
          <w:sz w:val="24"/>
          <w:szCs w:val="24"/>
        </w:rPr>
        <w:sectPr w:rsidR="00232003" w:rsidRPr="006F5BF0">
          <w:pgSz w:w="11910" w:h="16840"/>
          <w:pgMar w:top="1580" w:right="860" w:bottom="280" w:left="1020" w:header="720" w:footer="720" w:gutter="0"/>
          <w:cols w:space="720"/>
        </w:sectPr>
      </w:pPr>
    </w:p>
    <w:p w:rsidR="00232003" w:rsidRPr="006F5BF0" w:rsidRDefault="00BF5540">
      <w:pPr>
        <w:pStyle w:val="a3"/>
        <w:spacing w:before="108"/>
        <w:rPr>
          <w:rFonts w:ascii="微软雅黑" w:eastAsia="微软雅黑" w:hAnsi="微软雅黑"/>
          <w:sz w:val="24"/>
          <w:szCs w:val="24"/>
        </w:rPr>
      </w:pPr>
      <w:r w:rsidRPr="006F5BF0">
        <w:rPr>
          <w:rFonts w:ascii="微软雅黑" w:eastAsia="微软雅黑" w:hAnsi="微软雅黑"/>
          <w:color w:val="333333"/>
          <w:spacing w:val="-17"/>
          <w:sz w:val="24"/>
          <w:szCs w:val="24"/>
        </w:rPr>
        <w:lastRenderedPageBreak/>
        <w:t>展，截止</w:t>
      </w:r>
      <w:r w:rsidRPr="006F5BF0">
        <w:rPr>
          <w:rFonts w:ascii="微软雅黑" w:eastAsia="微软雅黑" w:hAnsi="微软雅黑"/>
          <w:color w:val="333333"/>
          <w:spacing w:val="-17"/>
          <w:sz w:val="24"/>
          <w:szCs w:val="24"/>
        </w:rPr>
        <w:t xml:space="preserve"> </w:t>
      </w:r>
      <w:r w:rsidRPr="006F5BF0">
        <w:rPr>
          <w:rFonts w:ascii="微软雅黑" w:eastAsia="微软雅黑" w:hAnsi="微软雅黑"/>
          <w:color w:val="333333"/>
          <w:sz w:val="24"/>
          <w:szCs w:val="24"/>
        </w:rPr>
        <w:t>2020</w:t>
      </w:r>
      <w:r w:rsidRPr="006F5BF0">
        <w:rPr>
          <w:rFonts w:ascii="微软雅黑" w:eastAsia="微软雅黑" w:hAnsi="微软雅黑"/>
          <w:color w:val="333333"/>
          <w:spacing w:val="-25"/>
          <w:sz w:val="24"/>
          <w:szCs w:val="24"/>
        </w:rPr>
        <w:t xml:space="preserve"> </w:t>
      </w:r>
      <w:r w:rsidRPr="006F5BF0">
        <w:rPr>
          <w:rFonts w:ascii="微软雅黑" w:eastAsia="微软雅黑" w:hAnsi="微软雅黑"/>
          <w:color w:val="333333"/>
          <w:spacing w:val="-25"/>
          <w:sz w:val="24"/>
          <w:szCs w:val="24"/>
        </w:rPr>
        <w:t>年底共引进</w:t>
      </w:r>
      <w:r w:rsidRPr="006F5BF0">
        <w:rPr>
          <w:rFonts w:ascii="微软雅黑" w:eastAsia="微软雅黑" w:hAnsi="微软雅黑"/>
          <w:color w:val="333333"/>
          <w:spacing w:val="-25"/>
          <w:sz w:val="24"/>
          <w:szCs w:val="24"/>
        </w:rPr>
        <w:t xml:space="preserve"> </w:t>
      </w:r>
      <w:r w:rsidRPr="006F5BF0">
        <w:rPr>
          <w:rFonts w:ascii="微软雅黑" w:eastAsia="微软雅黑" w:hAnsi="微软雅黑"/>
          <w:color w:val="333333"/>
          <w:sz w:val="24"/>
          <w:szCs w:val="24"/>
        </w:rPr>
        <w:t>8</w:t>
      </w:r>
      <w:r w:rsidRPr="006F5BF0">
        <w:rPr>
          <w:rFonts w:ascii="微软雅黑" w:eastAsia="微软雅黑" w:hAnsi="微软雅黑"/>
          <w:color w:val="333333"/>
          <w:spacing w:val="-15"/>
          <w:sz w:val="24"/>
          <w:szCs w:val="24"/>
        </w:rPr>
        <w:t xml:space="preserve"> </w:t>
      </w:r>
      <w:r w:rsidRPr="006F5BF0">
        <w:rPr>
          <w:rFonts w:ascii="微软雅黑" w:eastAsia="微软雅黑" w:hAnsi="微软雅黑"/>
          <w:color w:val="333333"/>
          <w:spacing w:val="-15"/>
          <w:sz w:val="24"/>
          <w:szCs w:val="24"/>
        </w:rPr>
        <w:t>家企业入驻，已孵化出企业达</w:t>
      </w:r>
      <w:r w:rsidRPr="006F5BF0">
        <w:rPr>
          <w:rFonts w:ascii="微软雅黑" w:eastAsia="微软雅黑" w:hAnsi="微软雅黑"/>
          <w:color w:val="333333"/>
          <w:spacing w:val="-15"/>
          <w:sz w:val="24"/>
          <w:szCs w:val="24"/>
        </w:rPr>
        <w:t xml:space="preserve"> </w:t>
      </w:r>
      <w:r w:rsidRPr="006F5BF0">
        <w:rPr>
          <w:rFonts w:ascii="微软雅黑" w:eastAsia="微软雅黑" w:hAnsi="微软雅黑"/>
          <w:color w:val="333333"/>
          <w:sz w:val="24"/>
          <w:szCs w:val="24"/>
        </w:rPr>
        <w:t>45</w:t>
      </w:r>
      <w:r w:rsidRPr="006F5BF0">
        <w:rPr>
          <w:rFonts w:ascii="微软雅黑" w:eastAsia="微软雅黑" w:hAnsi="微软雅黑"/>
          <w:color w:val="333333"/>
          <w:spacing w:val="-21"/>
          <w:sz w:val="24"/>
          <w:szCs w:val="24"/>
        </w:rPr>
        <w:t xml:space="preserve"> </w:t>
      </w:r>
      <w:r w:rsidRPr="006F5BF0">
        <w:rPr>
          <w:rFonts w:ascii="微软雅黑" w:eastAsia="微软雅黑" w:hAnsi="微软雅黑"/>
          <w:color w:val="333333"/>
          <w:spacing w:val="-21"/>
          <w:sz w:val="24"/>
          <w:szCs w:val="24"/>
        </w:rPr>
        <w:t>家，解</w:t>
      </w:r>
    </w:p>
    <w:p w:rsidR="00232003" w:rsidRPr="006F5BF0" w:rsidRDefault="00BF5540">
      <w:pPr>
        <w:pStyle w:val="a3"/>
        <w:spacing w:line="364" w:lineRule="auto"/>
        <w:ind w:right="311"/>
        <w:rPr>
          <w:rFonts w:ascii="微软雅黑" w:eastAsia="微软雅黑" w:hAnsi="微软雅黑"/>
          <w:sz w:val="24"/>
          <w:szCs w:val="24"/>
        </w:rPr>
      </w:pPr>
      <w:r w:rsidRPr="006F5BF0">
        <w:rPr>
          <w:rFonts w:ascii="微软雅黑" w:eastAsia="微软雅黑" w:hAnsi="微软雅黑"/>
          <w:color w:val="333333"/>
          <w:spacing w:val="-21"/>
          <w:sz w:val="24"/>
          <w:szCs w:val="24"/>
        </w:rPr>
        <w:t>决我校</w:t>
      </w:r>
      <w:r w:rsidRPr="006F5BF0">
        <w:rPr>
          <w:rFonts w:ascii="微软雅黑" w:eastAsia="微软雅黑" w:hAnsi="微软雅黑"/>
          <w:color w:val="333333"/>
          <w:spacing w:val="-21"/>
          <w:sz w:val="24"/>
          <w:szCs w:val="24"/>
        </w:rPr>
        <w:t xml:space="preserve"> </w:t>
      </w:r>
      <w:r w:rsidRPr="006F5BF0">
        <w:rPr>
          <w:rFonts w:ascii="微软雅黑" w:eastAsia="微软雅黑" w:hAnsi="微软雅黑"/>
          <w:color w:val="333333"/>
          <w:sz w:val="24"/>
          <w:szCs w:val="24"/>
        </w:rPr>
        <w:t>200</w:t>
      </w:r>
      <w:r w:rsidRPr="006F5BF0">
        <w:rPr>
          <w:rFonts w:ascii="微软雅黑" w:eastAsia="微软雅黑" w:hAnsi="微软雅黑"/>
          <w:color w:val="333333"/>
          <w:spacing w:val="-10"/>
          <w:sz w:val="24"/>
          <w:szCs w:val="24"/>
        </w:rPr>
        <w:t xml:space="preserve"> </w:t>
      </w:r>
      <w:r w:rsidRPr="006F5BF0">
        <w:rPr>
          <w:rFonts w:ascii="微软雅黑" w:eastAsia="微软雅黑" w:hAnsi="微软雅黑"/>
          <w:color w:val="333333"/>
          <w:spacing w:val="-10"/>
          <w:sz w:val="24"/>
          <w:szCs w:val="24"/>
        </w:rPr>
        <w:t>名应届毕业生的就业问题。我校心为电商创业园被评定为省级创业基地。</w:t>
      </w:r>
    </w:p>
    <w:p w:rsidR="00232003" w:rsidRPr="006F5BF0" w:rsidRDefault="00BF5540">
      <w:pPr>
        <w:pStyle w:val="a4"/>
        <w:numPr>
          <w:ilvl w:val="0"/>
          <w:numId w:val="15"/>
        </w:numPr>
        <w:tabs>
          <w:tab w:val="left" w:pos="594"/>
        </w:tabs>
        <w:spacing w:before="2"/>
        <w:ind w:hanging="482"/>
        <w:rPr>
          <w:rFonts w:ascii="微软雅黑" w:eastAsia="微软雅黑" w:hAnsi="微软雅黑"/>
          <w:sz w:val="24"/>
          <w:szCs w:val="24"/>
        </w:rPr>
      </w:pPr>
      <w:r w:rsidRPr="006F5BF0">
        <w:rPr>
          <w:rFonts w:ascii="微软雅黑" w:eastAsia="微软雅黑" w:hAnsi="微软雅黑"/>
          <w:color w:val="333333"/>
          <w:sz w:val="24"/>
          <w:szCs w:val="24"/>
        </w:rPr>
        <w:t>以高技能人才培养为突破口，加强合作。</w:t>
      </w:r>
    </w:p>
    <w:p w:rsidR="00232003" w:rsidRPr="006F5BF0" w:rsidRDefault="00BF5540">
      <w:pPr>
        <w:pStyle w:val="a3"/>
        <w:spacing w:line="364" w:lineRule="auto"/>
        <w:ind w:right="273" w:firstLine="420"/>
        <w:jc w:val="both"/>
        <w:rPr>
          <w:rFonts w:ascii="微软雅黑" w:eastAsia="微软雅黑" w:hAnsi="微软雅黑"/>
          <w:sz w:val="24"/>
          <w:szCs w:val="24"/>
        </w:rPr>
      </w:pPr>
      <w:r w:rsidRPr="006F5BF0">
        <w:rPr>
          <w:rFonts w:ascii="微软雅黑" w:eastAsia="微软雅黑" w:hAnsi="微软雅黑"/>
          <w:color w:val="333333"/>
          <w:spacing w:val="-5"/>
          <w:w w:val="95"/>
          <w:sz w:val="24"/>
          <w:szCs w:val="24"/>
        </w:rPr>
        <w:t>先期根据企业用人要求，由企业出师资，对参加培训的全体学生进</w:t>
      </w:r>
      <w:r w:rsidRPr="006F5BF0">
        <w:rPr>
          <w:rFonts w:ascii="微软雅黑" w:eastAsia="微软雅黑" w:hAnsi="微软雅黑"/>
          <w:color w:val="333333"/>
          <w:spacing w:val="-5"/>
          <w:w w:val="95"/>
          <w:sz w:val="24"/>
          <w:szCs w:val="24"/>
        </w:rPr>
        <w:t xml:space="preserve"> </w:t>
      </w:r>
      <w:r w:rsidRPr="006F5BF0">
        <w:rPr>
          <w:rFonts w:ascii="微软雅黑" w:eastAsia="微软雅黑" w:hAnsi="微软雅黑"/>
          <w:color w:val="333333"/>
          <w:spacing w:val="-5"/>
          <w:sz w:val="24"/>
          <w:szCs w:val="24"/>
        </w:rPr>
        <w:t>行系统的培训。根据学生的专业水平，在实施的过程中，大胆引进现代职教理念，创新教学方式，改革学生考核方式，例如实施实习教学现场化、学习过程工作化，学生考核过程化，构建了具有一定特色的专业建设之路。</w:t>
      </w:r>
    </w:p>
    <w:p w:rsidR="00232003" w:rsidRPr="006F5BF0" w:rsidRDefault="00BF5540">
      <w:pPr>
        <w:pStyle w:val="a4"/>
        <w:numPr>
          <w:ilvl w:val="1"/>
          <w:numId w:val="14"/>
        </w:numPr>
        <w:tabs>
          <w:tab w:val="left" w:pos="595"/>
        </w:tabs>
        <w:spacing w:before="4"/>
        <w:rPr>
          <w:rFonts w:ascii="微软雅黑" w:eastAsia="微软雅黑" w:hAnsi="微软雅黑"/>
          <w:sz w:val="24"/>
          <w:szCs w:val="24"/>
        </w:rPr>
      </w:pPr>
      <w:r w:rsidRPr="006F5BF0">
        <w:rPr>
          <w:rFonts w:ascii="微软雅黑" w:eastAsia="微软雅黑" w:hAnsi="微软雅黑"/>
          <w:color w:val="333333"/>
          <w:sz w:val="24"/>
          <w:szCs w:val="24"/>
        </w:rPr>
        <w:t>、学生实习情况</w:t>
      </w:r>
    </w:p>
    <w:p w:rsidR="00232003" w:rsidRPr="006F5BF0" w:rsidRDefault="00BF5540">
      <w:pPr>
        <w:pStyle w:val="a3"/>
        <w:spacing w:line="364" w:lineRule="auto"/>
        <w:ind w:right="112" w:firstLine="640"/>
        <w:rPr>
          <w:rFonts w:ascii="微软雅黑" w:eastAsia="微软雅黑" w:hAnsi="微软雅黑"/>
          <w:sz w:val="24"/>
          <w:szCs w:val="24"/>
        </w:rPr>
      </w:pPr>
      <w:r w:rsidRPr="006F5BF0">
        <w:rPr>
          <w:rFonts w:ascii="微软雅黑" w:eastAsia="微软雅黑" w:hAnsi="微软雅黑"/>
          <w:color w:val="333333"/>
          <w:sz w:val="24"/>
          <w:szCs w:val="24"/>
        </w:rPr>
        <w:t>学生实习是职业院校实践教学的主要形式，我校的学生实习可分为校内、外实习和顶岗实习三种，实践教学学时大约占必修总学时的</w:t>
      </w:r>
      <w:r w:rsidRPr="006F5BF0">
        <w:rPr>
          <w:rFonts w:ascii="微软雅黑" w:eastAsia="微软雅黑" w:hAnsi="微软雅黑"/>
          <w:color w:val="333333"/>
          <w:sz w:val="24"/>
          <w:szCs w:val="24"/>
        </w:rPr>
        <w:t>40</w:t>
      </w:r>
      <w:r w:rsidRPr="006F5BF0">
        <w:rPr>
          <w:rFonts w:ascii="微软雅黑" w:eastAsia="微软雅黑" w:hAnsi="微软雅黑"/>
          <w:color w:val="333333"/>
          <w:spacing w:val="-20"/>
          <w:sz w:val="24"/>
          <w:szCs w:val="24"/>
        </w:rPr>
        <w:t>%</w:t>
      </w:r>
      <w:r w:rsidRPr="006F5BF0">
        <w:rPr>
          <w:rFonts w:ascii="微软雅黑" w:eastAsia="微软雅黑" w:hAnsi="微软雅黑"/>
          <w:color w:val="333333"/>
          <w:spacing w:val="-20"/>
          <w:sz w:val="24"/>
          <w:szCs w:val="24"/>
        </w:rPr>
        <w:t>左右，实践教学工作质量的高低，将影响学生对企业、专业的认识，</w:t>
      </w:r>
      <w:r w:rsidRPr="006F5BF0">
        <w:rPr>
          <w:rFonts w:ascii="微软雅黑" w:eastAsia="微软雅黑" w:hAnsi="微软雅黑"/>
          <w:color w:val="333333"/>
          <w:spacing w:val="-20"/>
          <w:sz w:val="24"/>
          <w:szCs w:val="24"/>
        </w:rPr>
        <w:t xml:space="preserve"> </w:t>
      </w:r>
      <w:r w:rsidRPr="006F5BF0">
        <w:rPr>
          <w:rFonts w:ascii="微软雅黑" w:eastAsia="微软雅黑" w:hAnsi="微软雅黑"/>
          <w:color w:val="333333"/>
          <w:spacing w:val="-23"/>
          <w:sz w:val="24"/>
          <w:szCs w:val="24"/>
        </w:rPr>
        <w:t>影响学生职业意识的</w:t>
      </w:r>
      <w:r w:rsidRPr="006F5BF0">
        <w:rPr>
          <w:rFonts w:ascii="微软雅黑" w:eastAsia="微软雅黑" w:hAnsi="微软雅黑"/>
          <w:color w:val="333333"/>
          <w:spacing w:val="-23"/>
          <w:sz w:val="24"/>
          <w:szCs w:val="24"/>
        </w:rPr>
        <w:t>建立和职业素质的盐城，最终决定人才培养质量。学校认真贯彻</w:t>
      </w:r>
      <w:r w:rsidRPr="006F5BF0">
        <w:rPr>
          <w:rFonts w:ascii="微软雅黑" w:eastAsia="微软雅黑" w:hAnsi="微软雅黑"/>
          <w:color w:val="333333"/>
          <w:spacing w:val="-23"/>
          <w:sz w:val="24"/>
          <w:szCs w:val="24"/>
        </w:rPr>
        <w:t>“</w:t>
      </w:r>
      <w:r w:rsidRPr="006F5BF0">
        <w:rPr>
          <w:rFonts w:ascii="微软雅黑" w:eastAsia="微软雅黑" w:hAnsi="微软雅黑"/>
          <w:color w:val="333333"/>
          <w:spacing w:val="-23"/>
          <w:sz w:val="24"/>
          <w:szCs w:val="24"/>
        </w:rPr>
        <w:t>校企合作，产学结合</w:t>
      </w:r>
      <w:r w:rsidRPr="006F5BF0">
        <w:rPr>
          <w:rFonts w:ascii="微软雅黑" w:eastAsia="微软雅黑" w:hAnsi="微软雅黑"/>
          <w:color w:val="333333"/>
          <w:spacing w:val="-23"/>
          <w:sz w:val="24"/>
          <w:szCs w:val="24"/>
        </w:rPr>
        <w:t>”</w:t>
      </w:r>
      <w:r w:rsidRPr="006F5BF0">
        <w:rPr>
          <w:rFonts w:ascii="微软雅黑" w:eastAsia="微软雅黑" w:hAnsi="微软雅黑"/>
          <w:color w:val="333333"/>
          <w:spacing w:val="-23"/>
          <w:sz w:val="24"/>
          <w:szCs w:val="24"/>
        </w:rPr>
        <w:t>的办学理念，紧紧围绕人才培</w:t>
      </w:r>
      <w:r w:rsidRPr="006F5BF0">
        <w:rPr>
          <w:rFonts w:ascii="微软雅黑" w:eastAsia="微软雅黑" w:hAnsi="微软雅黑"/>
          <w:color w:val="333333"/>
          <w:spacing w:val="-15"/>
          <w:sz w:val="24"/>
          <w:szCs w:val="24"/>
        </w:rPr>
        <w:t>养目标、不断追踪并主动适应行业企业对互联网职业人才需求的变化，</w:t>
      </w:r>
      <w:r w:rsidRPr="006F5BF0">
        <w:rPr>
          <w:rFonts w:ascii="微软雅黑" w:eastAsia="微软雅黑" w:hAnsi="微软雅黑"/>
          <w:color w:val="333333"/>
          <w:spacing w:val="-15"/>
          <w:sz w:val="24"/>
          <w:szCs w:val="24"/>
        </w:rPr>
        <w:t xml:space="preserve"> </w:t>
      </w:r>
      <w:r w:rsidRPr="006F5BF0">
        <w:rPr>
          <w:rFonts w:ascii="微软雅黑" w:eastAsia="微软雅黑" w:hAnsi="微软雅黑"/>
          <w:color w:val="333333"/>
          <w:spacing w:val="-15"/>
          <w:sz w:val="24"/>
          <w:szCs w:val="24"/>
        </w:rPr>
        <w:t>积极寻求与实习基地企业更广泛深入的合作，取得了学校和企业的双赢的效果。</w:t>
      </w:r>
    </w:p>
    <w:p w:rsidR="00232003" w:rsidRPr="006F5BF0" w:rsidRDefault="00BF5540">
      <w:pPr>
        <w:pStyle w:val="a4"/>
        <w:numPr>
          <w:ilvl w:val="0"/>
          <w:numId w:val="16"/>
        </w:numPr>
        <w:tabs>
          <w:tab w:val="left" w:pos="913"/>
        </w:tabs>
        <w:spacing w:before="6"/>
        <w:ind w:hanging="801"/>
        <w:rPr>
          <w:rFonts w:ascii="微软雅黑" w:eastAsia="微软雅黑" w:hAnsi="微软雅黑"/>
          <w:sz w:val="24"/>
          <w:szCs w:val="24"/>
        </w:rPr>
      </w:pPr>
      <w:r w:rsidRPr="006F5BF0">
        <w:rPr>
          <w:rFonts w:ascii="微软雅黑" w:eastAsia="微软雅黑" w:hAnsi="微软雅黑"/>
          <w:color w:val="333333"/>
          <w:sz w:val="24"/>
          <w:szCs w:val="24"/>
        </w:rPr>
        <w:t>定期回访企业用人单位，调查学生工作的各项完成指标。</w:t>
      </w:r>
    </w:p>
    <w:p w:rsidR="00232003" w:rsidRPr="006F5BF0" w:rsidRDefault="00232003">
      <w:pPr>
        <w:pStyle w:val="a3"/>
        <w:spacing w:before="8"/>
        <w:ind w:left="0"/>
        <w:rPr>
          <w:rFonts w:ascii="微软雅黑" w:eastAsia="微软雅黑" w:hAnsi="微软雅黑"/>
          <w:sz w:val="24"/>
          <w:szCs w:val="24"/>
        </w:rPr>
      </w:pPr>
    </w:p>
    <w:p w:rsidR="00232003" w:rsidRPr="006F5BF0" w:rsidRDefault="00BF5540">
      <w:pPr>
        <w:pStyle w:val="a4"/>
        <w:numPr>
          <w:ilvl w:val="0"/>
          <w:numId w:val="16"/>
        </w:numPr>
        <w:tabs>
          <w:tab w:val="left" w:pos="913"/>
        </w:tabs>
        <w:spacing w:before="0"/>
        <w:ind w:hanging="801"/>
        <w:rPr>
          <w:rFonts w:ascii="微软雅黑" w:eastAsia="微软雅黑" w:hAnsi="微软雅黑"/>
          <w:sz w:val="24"/>
          <w:szCs w:val="24"/>
        </w:rPr>
      </w:pPr>
      <w:r w:rsidRPr="006F5BF0">
        <w:rPr>
          <w:rFonts w:ascii="微软雅黑" w:eastAsia="微软雅黑" w:hAnsi="微软雅黑"/>
          <w:color w:val="333333"/>
          <w:sz w:val="24"/>
          <w:szCs w:val="24"/>
        </w:rPr>
        <w:t>回访企业的主管，了解和掌握学生在工作中的表现。</w:t>
      </w:r>
    </w:p>
    <w:p w:rsidR="00232003" w:rsidRPr="006F5BF0" w:rsidRDefault="00232003">
      <w:pPr>
        <w:pStyle w:val="a3"/>
        <w:spacing w:before="6"/>
        <w:ind w:left="0"/>
        <w:rPr>
          <w:rFonts w:ascii="微软雅黑" w:eastAsia="微软雅黑" w:hAnsi="微软雅黑"/>
          <w:sz w:val="24"/>
          <w:szCs w:val="24"/>
        </w:rPr>
      </w:pPr>
    </w:p>
    <w:p w:rsidR="00232003" w:rsidRPr="006F5BF0" w:rsidRDefault="00BF5540">
      <w:pPr>
        <w:pStyle w:val="a4"/>
        <w:numPr>
          <w:ilvl w:val="0"/>
          <w:numId w:val="16"/>
        </w:numPr>
        <w:tabs>
          <w:tab w:val="left" w:pos="913"/>
        </w:tabs>
        <w:spacing w:before="0"/>
        <w:ind w:hanging="801"/>
        <w:rPr>
          <w:rFonts w:ascii="微软雅黑" w:eastAsia="微软雅黑" w:hAnsi="微软雅黑"/>
          <w:sz w:val="24"/>
          <w:szCs w:val="24"/>
        </w:rPr>
      </w:pPr>
      <w:r w:rsidRPr="006F5BF0">
        <w:rPr>
          <w:rFonts w:ascii="微软雅黑" w:eastAsia="微软雅黑" w:hAnsi="微软雅黑"/>
          <w:color w:val="333333"/>
          <w:sz w:val="24"/>
          <w:szCs w:val="24"/>
        </w:rPr>
        <w:t>分析企业对学生的评价数据，促进教学、强化学生的就业管理。</w:t>
      </w:r>
    </w:p>
    <w:p w:rsidR="00232003" w:rsidRPr="006F5BF0" w:rsidRDefault="00232003">
      <w:pPr>
        <w:rPr>
          <w:rFonts w:ascii="微软雅黑" w:eastAsia="微软雅黑" w:hAnsi="微软雅黑"/>
          <w:sz w:val="24"/>
          <w:szCs w:val="24"/>
        </w:rPr>
        <w:sectPr w:rsidR="00232003" w:rsidRPr="006F5BF0">
          <w:pgSz w:w="11910" w:h="16840"/>
          <w:pgMar w:top="1580" w:right="860" w:bottom="280" w:left="1020" w:header="720" w:footer="720" w:gutter="0"/>
          <w:cols w:space="720"/>
        </w:sectPr>
      </w:pPr>
    </w:p>
    <w:p w:rsidR="00232003" w:rsidRPr="006F5BF0" w:rsidRDefault="00BF5540">
      <w:pPr>
        <w:pStyle w:val="a3"/>
        <w:spacing w:before="108"/>
        <w:rPr>
          <w:rFonts w:ascii="微软雅黑" w:eastAsia="微软雅黑" w:hAnsi="微软雅黑"/>
          <w:sz w:val="24"/>
          <w:szCs w:val="24"/>
        </w:rPr>
      </w:pPr>
      <w:r w:rsidRPr="006F5BF0">
        <w:rPr>
          <w:rFonts w:ascii="微软雅黑" w:eastAsia="微软雅黑" w:hAnsi="微软雅黑"/>
          <w:color w:val="333333"/>
          <w:sz w:val="24"/>
          <w:szCs w:val="24"/>
        </w:rPr>
        <w:lastRenderedPageBreak/>
        <w:t>企业的评价信息对合作办学的启示</w:t>
      </w:r>
    </w:p>
    <w:p w:rsidR="00232003" w:rsidRPr="006F5BF0" w:rsidRDefault="00232003">
      <w:pPr>
        <w:pStyle w:val="a3"/>
        <w:spacing w:before="8"/>
        <w:ind w:left="0"/>
        <w:rPr>
          <w:rFonts w:ascii="微软雅黑" w:eastAsia="微软雅黑" w:hAnsi="微软雅黑"/>
          <w:sz w:val="24"/>
          <w:szCs w:val="24"/>
        </w:rPr>
      </w:pPr>
    </w:p>
    <w:p w:rsidR="00232003" w:rsidRPr="006F5BF0" w:rsidRDefault="00BF5540">
      <w:pPr>
        <w:pStyle w:val="a4"/>
        <w:numPr>
          <w:ilvl w:val="0"/>
          <w:numId w:val="17"/>
        </w:numPr>
        <w:tabs>
          <w:tab w:val="left" w:pos="913"/>
        </w:tabs>
        <w:spacing w:before="0" w:line="364" w:lineRule="auto"/>
        <w:ind w:right="273" w:firstLine="0"/>
        <w:rPr>
          <w:rFonts w:ascii="微软雅黑" w:eastAsia="微软雅黑" w:hAnsi="微软雅黑"/>
          <w:sz w:val="24"/>
          <w:szCs w:val="24"/>
        </w:rPr>
      </w:pPr>
      <w:r w:rsidRPr="006F5BF0">
        <w:rPr>
          <w:rFonts w:ascii="微软雅黑" w:eastAsia="微软雅黑" w:hAnsi="微软雅黑"/>
          <w:color w:val="333333"/>
          <w:spacing w:val="-7"/>
          <w:sz w:val="24"/>
          <w:szCs w:val="24"/>
        </w:rPr>
        <w:t>通过评价信息的分析，定位合作办学的方向，引导分层次教学的实施，展开递进教学。</w:t>
      </w:r>
    </w:p>
    <w:p w:rsidR="00232003" w:rsidRPr="006F5BF0" w:rsidRDefault="00BF5540">
      <w:pPr>
        <w:pStyle w:val="a4"/>
        <w:numPr>
          <w:ilvl w:val="0"/>
          <w:numId w:val="17"/>
        </w:numPr>
        <w:tabs>
          <w:tab w:val="left" w:pos="913"/>
        </w:tabs>
        <w:spacing w:before="280" w:line="364" w:lineRule="auto"/>
        <w:ind w:right="150" w:firstLine="0"/>
        <w:rPr>
          <w:rFonts w:ascii="微软雅黑" w:eastAsia="微软雅黑" w:hAnsi="微软雅黑"/>
          <w:sz w:val="24"/>
          <w:szCs w:val="24"/>
        </w:rPr>
      </w:pPr>
      <w:r w:rsidRPr="006F5BF0">
        <w:rPr>
          <w:rFonts w:ascii="微软雅黑" w:eastAsia="微软雅黑" w:hAnsi="微软雅黑"/>
          <w:color w:val="333333"/>
          <w:sz w:val="24"/>
          <w:szCs w:val="24"/>
        </w:rPr>
        <w:t>开展课堂教学中，根据课程的内容，适度调整学生的技能成绩、心理变化、综合素质等方面的培养。</w:t>
      </w:r>
    </w:p>
    <w:p w:rsidR="00232003" w:rsidRPr="006F5BF0" w:rsidRDefault="00BF5540">
      <w:pPr>
        <w:pStyle w:val="a4"/>
        <w:numPr>
          <w:ilvl w:val="0"/>
          <w:numId w:val="17"/>
        </w:numPr>
        <w:tabs>
          <w:tab w:val="left" w:pos="913"/>
        </w:tabs>
        <w:spacing w:before="283"/>
        <w:ind w:left="912" w:hanging="801"/>
        <w:rPr>
          <w:rFonts w:ascii="微软雅黑" w:eastAsia="微软雅黑" w:hAnsi="微软雅黑"/>
          <w:sz w:val="24"/>
          <w:szCs w:val="24"/>
        </w:rPr>
      </w:pPr>
      <w:r w:rsidRPr="006F5BF0">
        <w:rPr>
          <w:rFonts w:ascii="微软雅黑" w:eastAsia="微软雅黑" w:hAnsi="微软雅黑"/>
          <w:color w:val="333333"/>
          <w:sz w:val="24"/>
          <w:szCs w:val="24"/>
        </w:rPr>
        <w:t>培训的定向性有助于课程教学的深度展开。</w:t>
      </w:r>
    </w:p>
    <w:p w:rsidR="00232003" w:rsidRPr="006F5BF0" w:rsidRDefault="00BF5540">
      <w:pPr>
        <w:pStyle w:val="a4"/>
        <w:numPr>
          <w:ilvl w:val="0"/>
          <w:numId w:val="17"/>
        </w:numPr>
        <w:tabs>
          <w:tab w:val="left" w:pos="913"/>
        </w:tabs>
        <w:spacing w:before="4" w:line="900" w:lineRule="atLeast"/>
        <w:ind w:right="1432" w:firstLine="0"/>
        <w:rPr>
          <w:rFonts w:ascii="微软雅黑" w:eastAsia="微软雅黑" w:hAnsi="微软雅黑"/>
          <w:sz w:val="24"/>
          <w:szCs w:val="24"/>
        </w:rPr>
      </w:pPr>
      <w:r w:rsidRPr="006F5BF0">
        <w:rPr>
          <w:rFonts w:ascii="微软雅黑" w:eastAsia="微软雅黑" w:hAnsi="微软雅黑"/>
          <w:color w:val="333333"/>
          <w:sz w:val="24"/>
          <w:szCs w:val="24"/>
        </w:rPr>
        <w:t>依托企业的评价信息，合理安排课程内容和教案思路。</w:t>
      </w:r>
      <w:r w:rsidRPr="006F5BF0">
        <w:rPr>
          <w:rFonts w:ascii="微软雅黑" w:eastAsia="微软雅黑" w:hAnsi="微软雅黑"/>
          <w:color w:val="333333"/>
          <w:sz w:val="24"/>
          <w:szCs w:val="24"/>
        </w:rPr>
        <w:t>4.3</w:t>
      </w:r>
      <w:r w:rsidRPr="006F5BF0">
        <w:rPr>
          <w:rFonts w:ascii="微软雅黑" w:eastAsia="微软雅黑" w:hAnsi="微软雅黑"/>
          <w:color w:val="333333"/>
          <w:sz w:val="24"/>
          <w:szCs w:val="24"/>
        </w:rPr>
        <w:t>、集团化办学</w:t>
      </w:r>
    </w:p>
    <w:p w:rsidR="00232003" w:rsidRPr="006F5BF0" w:rsidRDefault="00BF5540">
      <w:pPr>
        <w:pStyle w:val="a3"/>
        <w:spacing w:before="217" w:line="364" w:lineRule="auto"/>
        <w:ind w:right="232" w:firstLine="571"/>
        <w:jc w:val="both"/>
        <w:rPr>
          <w:rFonts w:ascii="微软雅黑" w:eastAsia="微软雅黑" w:hAnsi="微软雅黑"/>
          <w:sz w:val="24"/>
          <w:szCs w:val="24"/>
        </w:rPr>
      </w:pPr>
      <w:r w:rsidRPr="006F5BF0">
        <w:rPr>
          <w:rFonts w:ascii="微软雅黑" w:eastAsia="微软雅黑" w:hAnsi="微软雅黑"/>
          <w:sz w:val="24"/>
          <w:szCs w:val="24"/>
        </w:rPr>
        <w:t>新华教育集团是集教育、科研于一体的跨地区高科技企业集团。目前集团拥有高等教育、中等教育、职业教育、远程教育和自学助考等教育项目，并与美国、澳大利亚、加拿大、印度等国一流高等学府建立了合作交流、合作办学关系，形成了多层次、多学科、多专业、</w:t>
      </w:r>
      <w:r w:rsidRPr="006F5BF0">
        <w:rPr>
          <w:rFonts w:ascii="微软雅黑" w:eastAsia="微软雅黑" w:hAnsi="微软雅黑"/>
          <w:sz w:val="24"/>
          <w:szCs w:val="24"/>
        </w:rPr>
        <w:t>多边合作的办学模式和新华教育格局。新华教育集团不仅在安徽拥有新华学院、新华电脑学院、新华学校、新华中学等几大经济实体，而且在北京、南京、南昌、长沙、贵阳、昆明、成都、郑州等地设立了</w:t>
      </w:r>
      <w:r w:rsidRPr="006F5BF0">
        <w:rPr>
          <w:rFonts w:ascii="微软雅黑" w:eastAsia="微软雅黑" w:hAnsi="微软雅黑"/>
          <w:sz w:val="24"/>
          <w:szCs w:val="24"/>
        </w:rPr>
        <w:t>20</w:t>
      </w:r>
      <w:r w:rsidRPr="006F5BF0">
        <w:rPr>
          <w:rFonts w:ascii="微软雅黑" w:eastAsia="微软雅黑" w:hAnsi="微软雅黑"/>
          <w:spacing w:val="-10"/>
          <w:sz w:val="24"/>
          <w:szCs w:val="24"/>
        </w:rPr>
        <w:t xml:space="preserve"> </w:t>
      </w:r>
      <w:r w:rsidRPr="006F5BF0">
        <w:rPr>
          <w:rFonts w:ascii="微软雅黑" w:eastAsia="微软雅黑" w:hAnsi="微软雅黑"/>
          <w:spacing w:val="-10"/>
          <w:sz w:val="24"/>
          <w:szCs w:val="24"/>
        </w:rPr>
        <w:t>多所连锁教育院校，拥有全国无与伦比的教育资源。因实力雄厚、办学正规、理念先进、业绩卓著，而在国际国内享誉盛名。</w:t>
      </w:r>
    </w:p>
    <w:p w:rsidR="00232003" w:rsidRPr="006F5BF0" w:rsidRDefault="00BF5540">
      <w:pPr>
        <w:pStyle w:val="a3"/>
        <w:spacing w:before="7" w:line="364" w:lineRule="auto"/>
        <w:ind w:right="112" w:firstLine="640"/>
        <w:jc w:val="both"/>
        <w:rPr>
          <w:rFonts w:ascii="微软雅黑" w:eastAsia="微软雅黑" w:hAnsi="微软雅黑"/>
          <w:sz w:val="24"/>
          <w:szCs w:val="24"/>
        </w:rPr>
      </w:pPr>
      <w:r w:rsidRPr="006F5BF0">
        <w:rPr>
          <w:rFonts w:ascii="微软雅黑" w:eastAsia="微软雅黑" w:hAnsi="微软雅黑"/>
          <w:sz w:val="24"/>
          <w:szCs w:val="24"/>
        </w:rPr>
        <w:t>1997</w:t>
      </w:r>
      <w:r w:rsidRPr="006F5BF0">
        <w:rPr>
          <w:rFonts w:ascii="微软雅黑" w:eastAsia="微软雅黑" w:hAnsi="微软雅黑"/>
          <w:spacing w:val="-12"/>
          <w:sz w:val="24"/>
          <w:szCs w:val="24"/>
        </w:rPr>
        <w:t xml:space="preserve"> </w:t>
      </w:r>
      <w:r w:rsidRPr="006F5BF0">
        <w:rPr>
          <w:rFonts w:ascii="微软雅黑" w:eastAsia="微软雅黑" w:hAnsi="微软雅黑"/>
          <w:spacing w:val="-12"/>
          <w:sz w:val="24"/>
          <w:szCs w:val="24"/>
        </w:rPr>
        <w:t>年，在著名计算机教育专家，苏群教授带领下，新华电脑学</w:t>
      </w:r>
      <w:r w:rsidRPr="006F5BF0">
        <w:rPr>
          <w:rFonts w:ascii="微软雅黑" w:eastAsia="微软雅黑" w:hAnsi="微软雅黑"/>
          <w:spacing w:val="-18"/>
          <w:sz w:val="24"/>
          <w:szCs w:val="24"/>
        </w:rPr>
        <w:t>校教研组在总结学校丰富教学经验的基础上，借鉴国外先进教育理念，</w:t>
      </w:r>
    </w:p>
    <w:p w:rsidR="00232003" w:rsidRPr="006F5BF0" w:rsidRDefault="00232003">
      <w:pPr>
        <w:spacing w:line="364" w:lineRule="auto"/>
        <w:jc w:val="both"/>
        <w:rPr>
          <w:rFonts w:ascii="微软雅黑" w:eastAsia="微软雅黑" w:hAnsi="微软雅黑"/>
          <w:sz w:val="24"/>
          <w:szCs w:val="24"/>
        </w:rPr>
        <w:sectPr w:rsidR="00232003" w:rsidRPr="006F5BF0">
          <w:pgSz w:w="11910" w:h="16840"/>
          <w:pgMar w:top="1580" w:right="860" w:bottom="280" w:left="1020" w:header="720" w:footer="720" w:gutter="0"/>
          <w:cols w:space="720"/>
        </w:sectPr>
      </w:pPr>
    </w:p>
    <w:p w:rsidR="00232003" w:rsidRPr="006F5BF0" w:rsidRDefault="00BF5540">
      <w:pPr>
        <w:pStyle w:val="a3"/>
        <w:spacing w:before="108" w:line="364" w:lineRule="auto"/>
        <w:ind w:right="273"/>
        <w:jc w:val="both"/>
        <w:rPr>
          <w:rFonts w:ascii="微软雅黑" w:eastAsia="微软雅黑" w:hAnsi="微软雅黑"/>
          <w:sz w:val="24"/>
          <w:szCs w:val="24"/>
        </w:rPr>
      </w:pPr>
      <w:r w:rsidRPr="006F5BF0">
        <w:rPr>
          <w:rFonts w:ascii="微软雅黑" w:eastAsia="微软雅黑" w:hAnsi="微软雅黑"/>
          <w:sz w:val="24"/>
          <w:szCs w:val="24"/>
        </w:rPr>
        <w:lastRenderedPageBreak/>
        <w:t>分析学生学习心理和特点，经反复论证、实践后，在全国独创了电脑</w:t>
      </w:r>
      <w:r w:rsidRPr="006F5BF0">
        <w:rPr>
          <w:rFonts w:ascii="微软雅黑" w:eastAsia="微软雅黑" w:hAnsi="微软雅黑"/>
          <w:spacing w:val="-19"/>
          <w:sz w:val="24"/>
          <w:szCs w:val="24"/>
        </w:rPr>
        <w:t>教学的</w:t>
      </w:r>
      <w:r w:rsidRPr="006F5BF0">
        <w:rPr>
          <w:rFonts w:ascii="微软雅黑" w:eastAsia="微软雅黑" w:hAnsi="微软雅黑"/>
          <w:spacing w:val="-19"/>
          <w:sz w:val="24"/>
          <w:szCs w:val="24"/>
        </w:rPr>
        <w:t>“</w:t>
      </w:r>
      <w:r w:rsidRPr="006F5BF0">
        <w:rPr>
          <w:rFonts w:ascii="微软雅黑" w:eastAsia="微软雅黑" w:hAnsi="微软雅黑"/>
          <w:spacing w:val="-19"/>
          <w:sz w:val="24"/>
          <w:szCs w:val="24"/>
        </w:rPr>
        <w:t>五步教学法</w:t>
      </w:r>
      <w:r w:rsidRPr="006F5BF0">
        <w:rPr>
          <w:rFonts w:ascii="微软雅黑" w:eastAsia="微软雅黑" w:hAnsi="微软雅黑"/>
          <w:spacing w:val="-19"/>
          <w:sz w:val="24"/>
          <w:szCs w:val="24"/>
        </w:rPr>
        <w:t>”</w:t>
      </w:r>
      <w:r w:rsidRPr="006F5BF0">
        <w:rPr>
          <w:rFonts w:ascii="微软雅黑" w:eastAsia="微软雅黑" w:hAnsi="微软雅黑"/>
          <w:spacing w:val="-19"/>
          <w:sz w:val="24"/>
          <w:szCs w:val="24"/>
        </w:rPr>
        <w:t>。</w:t>
      </w:r>
      <w:r w:rsidRPr="006F5BF0">
        <w:rPr>
          <w:rFonts w:ascii="微软雅黑" w:eastAsia="微软雅黑" w:hAnsi="微软雅黑"/>
          <w:spacing w:val="-19"/>
          <w:sz w:val="24"/>
          <w:szCs w:val="24"/>
        </w:rPr>
        <w:t>“</w:t>
      </w:r>
      <w:r w:rsidRPr="006F5BF0">
        <w:rPr>
          <w:rFonts w:ascii="微软雅黑" w:eastAsia="微软雅黑" w:hAnsi="微软雅黑"/>
          <w:spacing w:val="-19"/>
          <w:sz w:val="24"/>
          <w:szCs w:val="24"/>
        </w:rPr>
        <w:t>五步教学法</w:t>
      </w:r>
      <w:r w:rsidRPr="006F5BF0">
        <w:rPr>
          <w:rFonts w:ascii="微软雅黑" w:eastAsia="微软雅黑" w:hAnsi="微软雅黑"/>
          <w:spacing w:val="-19"/>
          <w:sz w:val="24"/>
          <w:szCs w:val="24"/>
        </w:rPr>
        <w:t>”</w:t>
      </w:r>
      <w:r w:rsidRPr="006F5BF0">
        <w:rPr>
          <w:rFonts w:ascii="微软雅黑" w:eastAsia="微软雅黑" w:hAnsi="微软雅黑"/>
          <w:spacing w:val="-19"/>
          <w:sz w:val="24"/>
          <w:szCs w:val="24"/>
        </w:rPr>
        <w:t>的成功运用得到了国内外电脑教育界的高度赞誉。中国著名计算机教育专家，清华大学谭浩强教授</w:t>
      </w:r>
      <w:r w:rsidRPr="006F5BF0">
        <w:rPr>
          <w:rFonts w:ascii="微软雅黑" w:eastAsia="微软雅黑" w:hAnsi="微软雅黑"/>
          <w:spacing w:val="-19"/>
          <w:w w:val="95"/>
          <w:sz w:val="24"/>
          <w:szCs w:val="24"/>
        </w:rPr>
        <w:t>称</w:t>
      </w:r>
      <w:r w:rsidRPr="006F5BF0">
        <w:rPr>
          <w:rFonts w:ascii="微软雅黑" w:eastAsia="微软雅黑" w:hAnsi="微软雅黑"/>
          <w:spacing w:val="-19"/>
          <w:w w:val="95"/>
          <w:sz w:val="24"/>
          <w:szCs w:val="24"/>
        </w:rPr>
        <w:t>“</w:t>
      </w:r>
      <w:r w:rsidRPr="006F5BF0">
        <w:rPr>
          <w:rFonts w:ascii="微软雅黑" w:eastAsia="微软雅黑" w:hAnsi="微软雅黑"/>
          <w:spacing w:val="-19"/>
          <w:w w:val="95"/>
          <w:sz w:val="24"/>
          <w:szCs w:val="24"/>
        </w:rPr>
        <w:t>五步教学法</w:t>
      </w:r>
      <w:r w:rsidRPr="006F5BF0">
        <w:rPr>
          <w:rFonts w:ascii="微软雅黑" w:eastAsia="微软雅黑" w:hAnsi="微软雅黑"/>
          <w:spacing w:val="-19"/>
          <w:w w:val="95"/>
          <w:sz w:val="24"/>
          <w:szCs w:val="24"/>
        </w:rPr>
        <w:t>”</w:t>
      </w:r>
      <w:r w:rsidRPr="006F5BF0">
        <w:rPr>
          <w:rFonts w:ascii="微软雅黑" w:eastAsia="微软雅黑" w:hAnsi="微软雅黑"/>
          <w:spacing w:val="-19"/>
          <w:w w:val="95"/>
          <w:sz w:val="24"/>
          <w:szCs w:val="24"/>
        </w:rPr>
        <w:t>是</w:t>
      </w:r>
      <w:r w:rsidRPr="006F5BF0">
        <w:rPr>
          <w:rFonts w:ascii="微软雅黑" w:eastAsia="微软雅黑" w:hAnsi="微软雅黑"/>
          <w:spacing w:val="-19"/>
          <w:w w:val="95"/>
          <w:sz w:val="24"/>
          <w:szCs w:val="24"/>
        </w:rPr>
        <w:t>“</w:t>
      </w:r>
      <w:r w:rsidRPr="006F5BF0">
        <w:rPr>
          <w:rFonts w:ascii="微软雅黑" w:eastAsia="微软雅黑" w:hAnsi="微软雅黑"/>
          <w:spacing w:val="-19"/>
          <w:w w:val="95"/>
          <w:sz w:val="24"/>
          <w:szCs w:val="24"/>
        </w:rPr>
        <w:t>电脑教学的一次革命</w:t>
      </w:r>
      <w:r w:rsidRPr="006F5BF0">
        <w:rPr>
          <w:rFonts w:ascii="微软雅黑" w:eastAsia="微软雅黑" w:hAnsi="微软雅黑"/>
          <w:spacing w:val="-19"/>
          <w:w w:val="95"/>
          <w:sz w:val="24"/>
          <w:szCs w:val="24"/>
        </w:rPr>
        <w:t>”</w:t>
      </w:r>
      <w:r w:rsidRPr="006F5BF0">
        <w:rPr>
          <w:rFonts w:ascii="微软雅黑" w:eastAsia="微软雅黑" w:hAnsi="微软雅黑"/>
          <w:spacing w:val="-19"/>
          <w:w w:val="95"/>
          <w:sz w:val="24"/>
          <w:szCs w:val="24"/>
        </w:rPr>
        <w:t>；北京师范大学李德芳院</w:t>
      </w:r>
      <w:r w:rsidRPr="006F5BF0">
        <w:rPr>
          <w:rFonts w:ascii="微软雅黑" w:eastAsia="微软雅黑" w:hAnsi="微软雅黑"/>
          <w:spacing w:val="-19"/>
          <w:w w:val="95"/>
          <w:sz w:val="24"/>
          <w:szCs w:val="24"/>
        </w:rPr>
        <w:t xml:space="preserve">  </w:t>
      </w:r>
      <w:r w:rsidRPr="006F5BF0">
        <w:rPr>
          <w:rFonts w:ascii="微软雅黑" w:eastAsia="微软雅黑" w:hAnsi="微软雅黑"/>
          <w:spacing w:val="-19"/>
          <w:sz w:val="24"/>
          <w:szCs w:val="24"/>
        </w:rPr>
        <w:t>长，著名教育学家吴云教授以及原合肥工业大学校长王成福教授等教</w:t>
      </w:r>
      <w:r w:rsidRPr="006F5BF0">
        <w:rPr>
          <w:rFonts w:ascii="微软雅黑" w:eastAsia="微软雅黑" w:hAnsi="微软雅黑"/>
          <w:spacing w:val="-18"/>
          <w:sz w:val="24"/>
          <w:szCs w:val="24"/>
        </w:rPr>
        <w:t>育界、学术界的专家，也一致称赞</w:t>
      </w:r>
      <w:r w:rsidRPr="006F5BF0">
        <w:rPr>
          <w:rFonts w:ascii="微软雅黑" w:eastAsia="微软雅黑" w:hAnsi="微软雅黑"/>
          <w:spacing w:val="-18"/>
          <w:sz w:val="24"/>
          <w:szCs w:val="24"/>
        </w:rPr>
        <w:t>“</w:t>
      </w:r>
      <w:r w:rsidRPr="006F5BF0">
        <w:rPr>
          <w:rFonts w:ascii="微软雅黑" w:eastAsia="微软雅黑" w:hAnsi="微软雅黑"/>
          <w:spacing w:val="-18"/>
          <w:sz w:val="24"/>
          <w:szCs w:val="24"/>
        </w:rPr>
        <w:t>五步教学法</w:t>
      </w:r>
      <w:r w:rsidRPr="006F5BF0">
        <w:rPr>
          <w:rFonts w:ascii="微软雅黑" w:eastAsia="微软雅黑" w:hAnsi="微软雅黑"/>
          <w:spacing w:val="-18"/>
          <w:sz w:val="24"/>
          <w:szCs w:val="24"/>
        </w:rPr>
        <w:t>”</w:t>
      </w:r>
      <w:r w:rsidRPr="006F5BF0">
        <w:rPr>
          <w:rFonts w:ascii="微软雅黑" w:eastAsia="微软雅黑" w:hAnsi="微软雅黑"/>
          <w:spacing w:val="-18"/>
          <w:sz w:val="24"/>
          <w:szCs w:val="24"/>
        </w:rPr>
        <w:t>是</w:t>
      </w:r>
      <w:r w:rsidRPr="006F5BF0">
        <w:rPr>
          <w:rFonts w:ascii="微软雅黑" w:eastAsia="微软雅黑" w:hAnsi="微软雅黑"/>
          <w:spacing w:val="-18"/>
          <w:sz w:val="24"/>
          <w:szCs w:val="24"/>
        </w:rPr>
        <w:t>“</w:t>
      </w:r>
      <w:r w:rsidRPr="006F5BF0">
        <w:rPr>
          <w:rFonts w:ascii="微软雅黑" w:eastAsia="微软雅黑" w:hAnsi="微软雅黑"/>
          <w:spacing w:val="-18"/>
          <w:sz w:val="24"/>
          <w:szCs w:val="24"/>
        </w:rPr>
        <w:t>电脑教学最有</w:t>
      </w:r>
      <w:r w:rsidRPr="006F5BF0">
        <w:rPr>
          <w:rFonts w:ascii="微软雅黑" w:eastAsia="微软雅黑" w:hAnsi="微软雅黑"/>
          <w:spacing w:val="-40"/>
          <w:sz w:val="24"/>
          <w:szCs w:val="24"/>
        </w:rPr>
        <w:t>效的方法</w:t>
      </w:r>
      <w:r w:rsidRPr="006F5BF0">
        <w:rPr>
          <w:rFonts w:ascii="微软雅黑" w:eastAsia="微软雅黑" w:hAnsi="微软雅黑"/>
          <w:spacing w:val="-40"/>
          <w:sz w:val="24"/>
          <w:szCs w:val="24"/>
        </w:rPr>
        <w:t>”</w:t>
      </w:r>
      <w:r w:rsidRPr="006F5BF0">
        <w:rPr>
          <w:rFonts w:ascii="微软雅黑" w:eastAsia="微软雅黑" w:hAnsi="微软雅黑"/>
          <w:spacing w:val="-40"/>
          <w:sz w:val="24"/>
          <w:szCs w:val="24"/>
        </w:rPr>
        <w:t>。</w:t>
      </w:r>
    </w:p>
    <w:p w:rsidR="00232003" w:rsidRPr="006F5BF0" w:rsidRDefault="00BF5540">
      <w:pPr>
        <w:pStyle w:val="a3"/>
        <w:spacing w:before="6"/>
        <w:rPr>
          <w:rFonts w:ascii="微软雅黑" w:eastAsia="微软雅黑" w:hAnsi="微软雅黑"/>
          <w:sz w:val="24"/>
          <w:szCs w:val="24"/>
        </w:rPr>
      </w:pPr>
      <w:r w:rsidRPr="006F5BF0">
        <w:rPr>
          <w:rFonts w:ascii="微软雅黑" w:eastAsia="微软雅黑" w:hAnsi="微软雅黑"/>
          <w:sz w:val="24"/>
          <w:szCs w:val="24"/>
        </w:rPr>
        <w:t>在管理方面突出</w:t>
      </w:r>
      <w:r w:rsidRPr="006F5BF0">
        <w:rPr>
          <w:rFonts w:ascii="微软雅黑" w:eastAsia="微软雅黑" w:hAnsi="微软雅黑"/>
          <w:sz w:val="24"/>
          <w:szCs w:val="24"/>
        </w:rPr>
        <w:t>“</w:t>
      </w:r>
      <w:r w:rsidRPr="006F5BF0">
        <w:rPr>
          <w:rFonts w:ascii="微软雅黑" w:eastAsia="微软雅黑" w:hAnsi="微软雅黑"/>
          <w:sz w:val="24"/>
          <w:szCs w:val="24"/>
        </w:rPr>
        <w:t>二元管理模式</w:t>
      </w:r>
      <w:r w:rsidRPr="006F5BF0">
        <w:rPr>
          <w:rFonts w:ascii="微软雅黑" w:eastAsia="微软雅黑" w:hAnsi="微软雅黑"/>
          <w:sz w:val="24"/>
          <w:szCs w:val="24"/>
        </w:rPr>
        <w:t>”</w:t>
      </w:r>
      <w:r w:rsidRPr="006F5BF0">
        <w:rPr>
          <w:rFonts w:ascii="微软雅黑" w:eastAsia="微软雅黑" w:hAnsi="微软雅黑"/>
          <w:sz w:val="24"/>
          <w:szCs w:val="24"/>
        </w:rPr>
        <w:t>包含两个方面：</w:t>
      </w:r>
    </w:p>
    <w:p w:rsidR="00232003" w:rsidRPr="006F5BF0" w:rsidRDefault="00BF5540">
      <w:pPr>
        <w:pStyle w:val="a3"/>
        <w:spacing w:line="364" w:lineRule="auto"/>
        <w:ind w:right="150"/>
        <w:rPr>
          <w:rFonts w:ascii="微软雅黑" w:eastAsia="微软雅黑" w:hAnsi="微软雅黑"/>
          <w:sz w:val="24"/>
          <w:szCs w:val="24"/>
        </w:rPr>
      </w:pPr>
      <w:r w:rsidRPr="006F5BF0">
        <w:rPr>
          <w:rFonts w:ascii="微软雅黑" w:eastAsia="微软雅黑" w:hAnsi="微软雅黑"/>
          <w:sz w:val="24"/>
          <w:szCs w:val="24"/>
        </w:rPr>
        <w:t>1</w:t>
      </w:r>
      <w:r w:rsidRPr="006F5BF0">
        <w:rPr>
          <w:rFonts w:ascii="微软雅黑" w:eastAsia="微软雅黑" w:hAnsi="微软雅黑"/>
          <w:spacing w:val="-12"/>
          <w:sz w:val="24"/>
          <w:szCs w:val="24"/>
        </w:rPr>
        <w:t>、教学管理：要求同时把握</w:t>
      </w:r>
      <w:r w:rsidRPr="006F5BF0">
        <w:rPr>
          <w:rFonts w:ascii="微软雅黑" w:eastAsia="微软雅黑" w:hAnsi="微软雅黑"/>
          <w:spacing w:val="-12"/>
          <w:sz w:val="24"/>
          <w:szCs w:val="24"/>
        </w:rPr>
        <w:t>“</w:t>
      </w:r>
      <w:r w:rsidRPr="006F5BF0">
        <w:rPr>
          <w:rFonts w:ascii="微软雅黑" w:eastAsia="微软雅黑" w:hAnsi="微软雅黑"/>
          <w:spacing w:val="-12"/>
          <w:sz w:val="24"/>
          <w:szCs w:val="24"/>
        </w:rPr>
        <w:t>教</w:t>
      </w:r>
      <w:r w:rsidRPr="006F5BF0">
        <w:rPr>
          <w:rFonts w:ascii="微软雅黑" w:eastAsia="微软雅黑" w:hAnsi="微软雅黑"/>
          <w:spacing w:val="-12"/>
          <w:sz w:val="24"/>
          <w:szCs w:val="24"/>
        </w:rPr>
        <w:t>”</w:t>
      </w:r>
      <w:r w:rsidRPr="006F5BF0">
        <w:rPr>
          <w:rFonts w:ascii="微软雅黑" w:eastAsia="微软雅黑" w:hAnsi="微软雅黑"/>
          <w:spacing w:val="-12"/>
          <w:sz w:val="24"/>
          <w:szCs w:val="24"/>
        </w:rPr>
        <w:t>与</w:t>
      </w:r>
      <w:r w:rsidRPr="006F5BF0">
        <w:rPr>
          <w:rFonts w:ascii="微软雅黑" w:eastAsia="微软雅黑" w:hAnsi="微软雅黑"/>
          <w:spacing w:val="-12"/>
          <w:sz w:val="24"/>
          <w:szCs w:val="24"/>
        </w:rPr>
        <w:t>“</w:t>
      </w:r>
      <w:r w:rsidRPr="006F5BF0">
        <w:rPr>
          <w:rFonts w:ascii="微软雅黑" w:eastAsia="微软雅黑" w:hAnsi="微软雅黑"/>
          <w:spacing w:val="-12"/>
          <w:sz w:val="24"/>
          <w:szCs w:val="24"/>
        </w:rPr>
        <w:t>学</w:t>
      </w:r>
      <w:r w:rsidRPr="006F5BF0">
        <w:rPr>
          <w:rFonts w:ascii="微软雅黑" w:eastAsia="微软雅黑" w:hAnsi="微软雅黑"/>
          <w:spacing w:val="-12"/>
          <w:sz w:val="24"/>
          <w:szCs w:val="24"/>
        </w:rPr>
        <w:t>”</w:t>
      </w:r>
      <w:r w:rsidRPr="006F5BF0">
        <w:rPr>
          <w:rFonts w:ascii="微软雅黑" w:eastAsia="微软雅黑" w:hAnsi="微软雅黑"/>
          <w:spacing w:val="-12"/>
          <w:sz w:val="24"/>
          <w:szCs w:val="24"/>
        </w:rPr>
        <w:t>两个元素。在</w:t>
      </w:r>
      <w:r w:rsidRPr="006F5BF0">
        <w:rPr>
          <w:rFonts w:ascii="微软雅黑" w:eastAsia="微软雅黑" w:hAnsi="微软雅黑"/>
          <w:spacing w:val="-12"/>
          <w:sz w:val="24"/>
          <w:szCs w:val="24"/>
        </w:rPr>
        <w:t>“</w:t>
      </w:r>
      <w:r w:rsidRPr="006F5BF0">
        <w:rPr>
          <w:rFonts w:ascii="微软雅黑" w:eastAsia="微软雅黑" w:hAnsi="微软雅黑"/>
          <w:spacing w:val="-12"/>
          <w:sz w:val="24"/>
          <w:szCs w:val="24"/>
        </w:rPr>
        <w:t>教</w:t>
      </w:r>
      <w:r w:rsidRPr="006F5BF0">
        <w:rPr>
          <w:rFonts w:ascii="微软雅黑" w:eastAsia="微软雅黑" w:hAnsi="微软雅黑"/>
          <w:spacing w:val="-12"/>
          <w:sz w:val="24"/>
          <w:szCs w:val="24"/>
        </w:rPr>
        <w:t>”</w:t>
      </w:r>
      <w:r w:rsidRPr="006F5BF0">
        <w:rPr>
          <w:rFonts w:ascii="微软雅黑" w:eastAsia="微软雅黑" w:hAnsi="微软雅黑"/>
          <w:spacing w:val="-12"/>
          <w:sz w:val="24"/>
          <w:szCs w:val="24"/>
        </w:rPr>
        <w:t>这一元素上，要求电脑教师不仅要具备很高的专业水平和教学能力，还要具备很强的责任心和管理</w:t>
      </w:r>
      <w:r w:rsidRPr="006F5BF0">
        <w:rPr>
          <w:rFonts w:ascii="微软雅黑" w:eastAsia="微软雅黑" w:hAnsi="微软雅黑"/>
          <w:spacing w:val="-12"/>
          <w:sz w:val="24"/>
          <w:szCs w:val="24"/>
        </w:rPr>
        <w:t>意识，学校定期对每位教师工作业绩进行量</w:t>
      </w:r>
      <w:r w:rsidRPr="006F5BF0">
        <w:rPr>
          <w:rFonts w:ascii="微软雅黑" w:eastAsia="微软雅黑" w:hAnsi="微软雅黑"/>
          <w:spacing w:val="-16"/>
          <w:sz w:val="24"/>
          <w:szCs w:val="24"/>
        </w:rPr>
        <w:t>化考核和月度评比，实行末位淘汰制。学校始终认为</w:t>
      </w:r>
      <w:r w:rsidRPr="006F5BF0">
        <w:rPr>
          <w:rFonts w:ascii="微软雅黑" w:eastAsia="微软雅黑" w:hAnsi="微软雅黑"/>
          <w:spacing w:val="-16"/>
          <w:sz w:val="24"/>
          <w:szCs w:val="24"/>
        </w:rPr>
        <w:t xml:space="preserve"> “</w:t>
      </w:r>
      <w:r w:rsidRPr="006F5BF0">
        <w:rPr>
          <w:rFonts w:ascii="微软雅黑" w:eastAsia="微软雅黑" w:hAnsi="微软雅黑"/>
          <w:spacing w:val="-16"/>
          <w:sz w:val="24"/>
          <w:szCs w:val="24"/>
        </w:rPr>
        <w:t>没有教不好的</w:t>
      </w:r>
      <w:r w:rsidRPr="006F5BF0">
        <w:rPr>
          <w:rFonts w:ascii="微软雅黑" w:eastAsia="微软雅黑" w:hAnsi="微软雅黑"/>
          <w:spacing w:val="-15"/>
          <w:sz w:val="24"/>
          <w:szCs w:val="24"/>
        </w:rPr>
        <w:t>学生</w:t>
      </w:r>
      <w:r w:rsidRPr="006F5BF0">
        <w:rPr>
          <w:rFonts w:ascii="微软雅黑" w:eastAsia="微软雅黑" w:hAnsi="微软雅黑"/>
          <w:spacing w:val="-15"/>
          <w:sz w:val="24"/>
          <w:szCs w:val="24"/>
        </w:rPr>
        <w:t>”</w:t>
      </w:r>
      <w:r w:rsidRPr="006F5BF0">
        <w:rPr>
          <w:rFonts w:ascii="微软雅黑" w:eastAsia="微软雅黑" w:hAnsi="微软雅黑"/>
          <w:spacing w:val="-15"/>
          <w:sz w:val="24"/>
          <w:szCs w:val="24"/>
        </w:rPr>
        <w:t>。在</w:t>
      </w:r>
      <w:r w:rsidRPr="006F5BF0">
        <w:rPr>
          <w:rFonts w:ascii="微软雅黑" w:eastAsia="微软雅黑" w:hAnsi="微软雅黑"/>
          <w:spacing w:val="-15"/>
          <w:sz w:val="24"/>
          <w:szCs w:val="24"/>
        </w:rPr>
        <w:t>“</w:t>
      </w:r>
      <w:r w:rsidRPr="006F5BF0">
        <w:rPr>
          <w:rFonts w:ascii="微软雅黑" w:eastAsia="微软雅黑" w:hAnsi="微软雅黑"/>
          <w:spacing w:val="-15"/>
          <w:sz w:val="24"/>
          <w:szCs w:val="24"/>
        </w:rPr>
        <w:t>学</w:t>
      </w:r>
      <w:r w:rsidRPr="006F5BF0">
        <w:rPr>
          <w:rFonts w:ascii="微软雅黑" w:eastAsia="微软雅黑" w:hAnsi="微软雅黑"/>
          <w:spacing w:val="-15"/>
          <w:sz w:val="24"/>
          <w:szCs w:val="24"/>
        </w:rPr>
        <w:t>”</w:t>
      </w:r>
      <w:r w:rsidRPr="006F5BF0">
        <w:rPr>
          <w:rFonts w:ascii="微软雅黑" w:eastAsia="微软雅黑" w:hAnsi="微软雅黑"/>
          <w:spacing w:val="-15"/>
          <w:sz w:val="24"/>
          <w:szCs w:val="24"/>
        </w:rPr>
        <w:t>这一元素上，对学生严格要求，阶段性地因材施教，</w:t>
      </w:r>
      <w:r w:rsidRPr="006F5BF0">
        <w:rPr>
          <w:rFonts w:ascii="微软雅黑" w:eastAsia="微软雅黑" w:hAnsi="微软雅黑"/>
          <w:spacing w:val="-15"/>
          <w:sz w:val="24"/>
          <w:szCs w:val="24"/>
        </w:rPr>
        <w:t xml:space="preserve"> </w:t>
      </w:r>
      <w:r w:rsidRPr="006F5BF0">
        <w:rPr>
          <w:rFonts w:ascii="微软雅黑" w:eastAsia="微软雅黑" w:hAnsi="微软雅黑"/>
          <w:spacing w:val="-15"/>
          <w:sz w:val="24"/>
          <w:szCs w:val="24"/>
        </w:rPr>
        <w:t>手把手辅导，同时更注重学生操行素质的培养。</w:t>
      </w:r>
    </w:p>
    <w:p w:rsidR="00232003" w:rsidRPr="006F5BF0" w:rsidRDefault="00BF5540">
      <w:pPr>
        <w:pStyle w:val="a3"/>
        <w:spacing w:before="5" w:line="364" w:lineRule="auto"/>
        <w:ind w:right="270" w:firstLine="160"/>
        <w:jc w:val="both"/>
        <w:rPr>
          <w:rFonts w:ascii="微软雅黑" w:eastAsia="微软雅黑" w:hAnsi="微软雅黑"/>
          <w:sz w:val="24"/>
          <w:szCs w:val="24"/>
        </w:rPr>
      </w:pPr>
      <w:r w:rsidRPr="006F5BF0">
        <w:rPr>
          <w:rFonts w:ascii="微软雅黑" w:eastAsia="微软雅黑" w:hAnsi="微软雅黑"/>
          <w:sz w:val="24"/>
          <w:szCs w:val="24"/>
        </w:rPr>
        <w:t>2</w:t>
      </w:r>
      <w:r w:rsidRPr="006F5BF0">
        <w:rPr>
          <w:rFonts w:ascii="微软雅黑" w:eastAsia="微软雅黑" w:hAnsi="微软雅黑"/>
          <w:sz w:val="24"/>
          <w:szCs w:val="24"/>
        </w:rPr>
        <w:t>、制度管理：针对全日制脱产学习的学生，实行</w:t>
      </w:r>
      <w:r w:rsidRPr="006F5BF0">
        <w:rPr>
          <w:rFonts w:ascii="微软雅黑" w:eastAsia="微软雅黑" w:hAnsi="微软雅黑"/>
          <w:sz w:val="24"/>
          <w:szCs w:val="24"/>
        </w:rPr>
        <w:t>“</w:t>
      </w:r>
      <w:r w:rsidRPr="006F5BF0">
        <w:rPr>
          <w:rFonts w:ascii="微软雅黑" w:eastAsia="微软雅黑" w:hAnsi="微软雅黑"/>
          <w:sz w:val="24"/>
          <w:szCs w:val="24"/>
        </w:rPr>
        <w:t>半封闭管理、过程教学、公寓生活</w:t>
      </w:r>
      <w:r w:rsidRPr="006F5BF0">
        <w:rPr>
          <w:rFonts w:ascii="微软雅黑" w:eastAsia="微软雅黑" w:hAnsi="微软雅黑"/>
          <w:sz w:val="24"/>
          <w:szCs w:val="24"/>
        </w:rPr>
        <w:t>”</w:t>
      </w:r>
      <w:r w:rsidRPr="006F5BF0">
        <w:rPr>
          <w:rFonts w:ascii="微软雅黑" w:eastAsia="微软雅黑" w:hAnsi="微软雅黑"/>
          <w:sz w:val="24"/>
          <w:szCs w:val="24"/>
        </w:rPr>
        <w:t>的模式；实践证明这种管理模式是非常科学，非</w:t>
      </w:r>
      <w:r w:rsidRPr="006F5BF0">
        <w:rPr>
          <w:rFonts w:ascii="微软雅黑" w:eastAsia="微软雅黑" w:hAnsi="微软雅黑"/>
          <w:spacing w:val="-15"/>
          <w:sz w:val="24"/>
          <w:szCs w:val="24"/>
        </w:rPr>
        <w:t>常合理、非常先进的。在安全保障方面，保卫科</w:t>
      </w:r>
      <w:r w:rsidRPr="006F5BF0">
        <w:rPr>
          <w:rFonts w:ascii="微软雅黑" w:eastAsia="微软雅黑" w:hAnsi="微软雅黑"/>
          <w:spacing w:val="-15"/>
          <w:sz w:val="24"/>
          <w:szCs w:val="24"/>
        </w:rPr>
        <w:t xml:space="preserve"> </w:t>
      </w:r>
      <w:r w:rsidRPr="006F5BF0">
        <w:rPr>
          <w:rFonts w:ascii="微软雅黑" w:eastAsia="微软雅黑" w:hAnsi="微软雅黑"/>
          <w:sz w:val="24"/>
          <w:szCs w:val="24"/>
        </w:rPr>
        <w:t>24</w:t>
      </w:r>
      <w:r w:rsidRPr="006F5BF0">
        <w:rPr>
          <w:rFonts w:ascii="微软雅黑" w:eastAsia="微软雅黑" w:hAnsi="微软雅黑"/>
          <w:spacing w:val="-15"/>
          <w:sz w:val="24"/>
          <w:szCs w:val="24"/>
        </w:rPr>
        <w:t xml:space="preserve"> </w:t>
      </w:r>
      <w:r w:rsidRPr="006F5BF0">
        <w:rPr>
          <w:rFonts w:ascii="微软雅黑" w:eastAsia="微软雅黑" w:hAnsi="微软雅黑"/>
          <w:spacing w:val="-15"/>
          <w:sz w:val="24"/>
          <w:szCs w:val="24"/>
        </w:rPr>
        <w:t>小时值班，为学员安心学习、安全生活、健康成长提供了优越的条件。</w:t>
      </w:r>
    </w:p>
    <w:p w:rsidR="00232003" w:rsidRPr="006F5BF0" w:rsidRDefault="00BF5540">
      <w:pPr>
        <w:pStyle w:val="1"/>
        <w:spacing w:before="3"/>
        <w:rPr>
          <w:rFonts w:ascii="微软雅黑" w:eastAsia="微软雅黑" w:hAnsi="微软雅黑"/>
          <w:sz w:val="24"/>
          <w:szCs w:val="24"/>
        </w:rPr>
      </w:pPr>
      <w:r w:rsidRPr="006F5BF0">
        <w:rPr>
          <w:rFonts w:ascii="微软雅黑" w:eastAsia="微软雅黑" w:hAnsi="微软雅黑"/>
          <w:sz w:val="24"/>
          <w:szCs w:val="24"/>
        </w:rPr>
        <w:t>5</w:t>
      </w:r>
      <w:r w:rsidRPr="006F5BF0">
        <w:rPr>
          <w:rFonts w:ascii="微软雅黑" w:eastAsia="微软雅黑" w:hAnsi="微软雅黑"/>
          <w:sz w:val="24"/>
          <w:szCs w:val="24"/>
        </w:rPr>
        <w:t>、社会贡献</w:t>
      </w:r>
    </w:p>
    <w:p w:rsidR="00232003" w:rsidRPr="006F5BF0" w:rsidRDefault="00BF5540">
      <w:pPr>
        <w:pStyle w:val="a4"/>
        <w:numPr>
          <w:ilvl w:val="1"/>
          <w:numId w:val="18"/>
        </w:numPr>
        <w:tabs>
          <w:tab w:val="left" w:pos="595"/>
        </w:tabs>
        <w:rPr>
          <w:rFonts w:ascii="微软雅黑" w:eastAsia="微软雅黑" w:hAnsi="微软雅黑"/>
          <w:sz w:val="24"/>
          <w:szCs w:val="24"/>
        </w:rPr>
      </w:pPr>
      <w:r w:rsidRPr="006F5BF0">
        <w:rPr>
          <w:rFonts w:ascii="微软雅黑" w:eastAsia="微软雅黑" w:hAnsi="微软雅黑"/>
          <w:sz w:val="24"/>
          <w:szCs w:val="24"/>
        </w:rPr>
        <w:t>、技术技能人才培养</w:t>
      </w:r>
    </w:p>
    <w:p w:rsidR="00232003" w:rsidRPr="006F5BF0" w:rsidRDefault="00BF5540">
      <w:pPr>
        <w:pStyle w:val="a3"/>
        <w:spacing w:line="364" w:lineRule="auto"/>
        <w:ind w:right="273" w:firstLine="321"/>
        <w:rPr>
          <w:rFonts w:ascii="微软雅黑" w:eastAsia="微软雅黑" w:hAnsi="微软雅黑"/>
          <w:sz w:val="24"/>
          <w:szCs w:val="24"/>
        </w:rPr>
      </w:pPr>
      <w:r w:rsidRPr="006F5BF0">
        <w:rPr>
          <w:rFonts w:ascii="微软雅黑" w:eastAsia="微软雅黑" w:hAnsi="微软雅黑"/>
          <w:sz w:val="24"/>
          <w:szCs w:val="24"/>
        </w:rPr>
        <w:t>云南新华计算机中等专业学校坚持以培养学生技能为主，联合企业以实训教学为手段，培养计算机专业技术人才，企业对口实训，每年</w:t>
      </w:r>
    </w:p>
    <w:p w:rsidR="00232003" w:rsidRPr="006F5BF0" w:rsidRDefault="00232003">
      <w:pPr>
        <w:spacing w:line="364" w:lineRule="auto"/>
        <w:rPr>
          <w:rFonts w:ascii="微软雅黑" w:eastAsia="微软雅黑" w:hAnsi="微软雅黑"/>
          <w:sz w:val="24"/>
          <w:szCs w:val="24"/>
        </w:rPr>
        <w:sectPr w:rsidR="00232003" w:rsidRPr="006F5BF0">
          <w:pgSz w:w="11910" w:h="16840"/>
          <w:pgMar w:top="1580" w:right="860" w:bottom="280" w:left="1020" w:header="720" w:footer="720" w:gutter="0"/>
          <w:cols w:space="720"/>
        </w:sectPr>
      </w:pPr>
    </w:p>
    <w:p w:rsidR="00232003" w:rsidRPr="006F5BF0" w:rsidRDefault="00BF5540">
      <w:pPr>
        <w:pStyle w:val="a3"/>
        <w:spacing w:before="108" w:line="364" w:lineRule="auto"/>
        <w:ind w:right="273"/>
        <w:rPr>
          <w:rFonts w:ascii="微软雅黑" w:eastAsia="微软雅黑" w:hAnsi="微软雅黑"/>
          <w:sz w:val="24"/>
          <w:szCs w:val="24"/>
        </w:rPr>
      </w:pPr>
      <w:r w:rsidRPr="006F5BF0">
        <w:rPr>
          <w:rFonts w:ascii="微软雅黑" w:eastAsia="微软雅黑" w:hAnsi="微软雅黑"/>
          <w:sz w:val="24"/>
          <w:szCs w:val="24"/>
        </w:rPr>
        <w:lastRenderedPageBreak/>
        <w:t>保持毕业学生专业技术达标率在</w:t>
      </w:r>
      <w:r w:rsidRPr="006F5BF0">
        <w:rPr>
          <w:rFonts w:ascii="微软雅黑" w:eastAsia="微软雅黑" w:hAnsi="微软雅黑"/>
          <w:sz w:val="24"/>
          <w:szCs w:val="24"/>
        </w:rPr>
        <w:t xml:space="preserve"> 95%</w:t>
      </w:r>
      <w:r w:rsidRPr="006F5BF0">
        <w:rPr>
          <w:rFonts w:ascii="微软雅黑" w:eastAsia="微软雅黑" w:hAnsi="微软雅黑"/>
          <w:sz w:val="24"/>
          <w:szCs w:val="24"/>
        </w:rPr>
        <w:t>以上，收到企业一致好评，企业满意度在</w:t>
      </w:r>
      <w:r w:rsidRPr="006F5BF0">
        <w:rPr>
          <w:rFonts w:ascii="微软雅黑" w:eastAsia="微软雅黑" w:hAnsi="微软雅黑"/>
          <w:sz w:val="24"/>
          <w:szCs w:val="24"/>
        </w:rPr>
        <w:t xml:space="preserve"> 95%</w:t>
      </w:r>
      <w:r w:rsidRPr="006F5BF0">
        <w:rPr>
          <w:rFonts w:ascii="微软雅黑" w:eastAsia="微软雅黑" w:hAnsi="微软雅黑"/>
          <w:sz w:val="24"/>
          <w:szCs w:val="24"/>
        </w:rPr>
        <w:t>以上。</w:t>
      </w:r>
    </w:p>
    <w:p w:rsidR="00232003" w:rsidRPr="006F5BF0" w:rsidRDefault="00BF5540">
      <w:pPr>
        <w:pStyle w:val="a4"/>
        <w:numPr>
          <w:ilvl w:val="1"/>
          <w:numId w:val="18"/>
        </w:numPr>
        <w:tabs>
          <w:tab w:val="left" w:pos="595"/>
        </w:tabs>
        <w:spacing w:before="2"/>
        <w:rPr>
          <w:rFonts w:ascii="微软雅黑" w:eastAsia="微软雅黑" w:hAnsi="微软雅黑"/>
          <w:sz w:val="24"/>
          <w:szCs w:val="24"/>
        </w:rPr>
      </w:pPr>
      <w:r w:rsidRPr="006F5BF0">
        <w:rPr>
          <w:rFonts w:ascii="微软雅黑" w:eastAsia="微软雅黑" w:hAnsi="微软雅黑"/>
          <w:sz w:val="24"/>
          <w:szCs w:val="24"/>
        </w:rPr>
        <w:t>、社会服务</w:t>
      </w:r>
    </w:p>
    <w:p w:rsidR="00232003" w:rsidRPr="006F5BF0" w:rsidRDefault="00BF5540">
      <w:pPr>
        <w:pStyle w:val="a3"/>
        <w:spacing w:line="364" w:lineRule="auto"/>
        <w:ind w:right="274" w:firstLine="321"/>
        <w:jc w:val="both"/>
        <w:rPr>
          <w:rFonts w:ascii="微软雅黑" w:eastAsia="微软雅黑" w:hAnsi="微软雅黑"/>
          <w:sz w:val="24"/>
          <w:szCs w:val="24"/>
        </w:rPr>
      </w:pPr>
      <w:r w:rsidRPr="006F5BF0">
        <w:rPr>
          <w:rFonts w:ascii="微软雅黑" w:eastAsia="微软雅黑" w:hAnsi="微软雅黑"/>
          <w:spacing w:val="-11"/>
          <w:w w:val="95"/>
          <w:sz w:val="24"/>
          <w:szCs w:val="24"/>
        </w:rPr>
        <w:t>云南新华计算机中等专业学校始终坚持社会化服务工作，参与了</w:t>
      </w:r>
      <w:r w:rsidRPr="006F5BF0">
        <w:rPr>
          <w:rFonts w:ascii="微软雅黑" w:eastAsia="微软雅黑" w:hAnsi="微软雅黑"/>
          <w:spacing w:val="-11"/>
          <w:w w:val="95"/>
          <w:sz w:val="24"/>
          <w:szCs w:val="24"/>
        </w:rPr>
        <w:t>“</w:t>
      </w:r>
      <w:r w:rsidRPr="006F5BF0">
        <w:rPr>
          <w:rFonts w:ascii="微软雅黑" w:eastAsia="微软雅黑" w:hAnsi="微软雅黑"/>
          <w:spacing w:val="-11"/>
          <w:w w:val="95"/>
          <w:sz w:val="24"/>
          <w:szCs w:val="24"/>
        </w:rPr>
        <w:t>三</w:t>
      </w:r>
      <w:r w:rsidRPr="006F5BF0">
        <w:rPr>
          <w:rFonts w:ascii="微软雅黑" w:eastAsia="微软雅黑" w:hAnsi="微软雅黑"/>
          <w:spacing w:val="-11"/>
          <w:w w:val="95"/>
          <w:sz w:val="24"/>
          <w:szCs w:val="24"/>
        </w:rPr>
        <w:t xml:space="preserve">  </w:t>
      </w:r>
      <w:r w:rsidRPr="006F5BF0">
        <w:rPr>
          <w:rFonts w:ascii="微软雅黑" w:eastAsia="微软雅黑" w:hAnsi="微软雅黑"/>
          <w:spacing w:val="-19"/>
          <w:w w:val="95"/>
          <w:sz w:val="24"/>
          <w:szCs w:val="24"/>
        </w:rPr>
        <w:t>普培训</w:t>
      </w:r>
      <w:r w:rsidRPr="006F5BF0">
        <w:rPr>
          <w:rFonts w:ascii="微软雅黑" w:eastAsia="微软雅黑" w:hAnsi="微软雅黑"/>
          <w:spacing w:val="-19"/>
          <w:w w:val="95"/>
          <w:sz w:val="24"/>
          <w:szCs w:val="24"/>
        </w:rPr>
        <w:t>”</w:t>
      </w:r>
      <w:r w:rsidRPr="006F5BF0">
        <w:rPr>
          <w:rFonts w:ascii="微软雅黑" w:eastAsia="微软雅黑" w:hAnsi="微软雅黑"/>
          <w:spacing w:val="-19"/>
          <w:w w:val="95"/>
          <w:sz w:val="24"/>
          <w:szCs w:val="24"/>
        </w:rPr>
        <w:t>、街道办信息化培训，中石化信息技术考试等工作，受到培训</w:t>
      </w:r>
      <w:r w:rsidRPr="006F5BF0">
        <w:rPr>
          <w:rFonts w:ascii="微软雅黑" w:eastAsia="微软雅黑" w:hAnsi="微软雅黑"/>
          <w:spacing w:val="-19"/>
          <w:w w:val="95"/>
          <w:sz w:val="24"/>
          <w:szCs w:val="24"/>
        </w:rPr>
        <w:t xml:space="preserve">  </w:t>
      </w:r>
      <w:r w:rsidRPr="006F5BF0">
        <w:rPr>
          <w:rFonts w:ascii="微软雅黑" w:eastAsia="微软雅黑" w:hAnsi="微软雅黑"/>
          <w:spacing w:val="-19"/>
          <w:sz w:val="24"/>
          <w:szCs w:val="24"/>
        </w:rPr>
        <w:t>单位的好评。</w:t>
      </w:r>
    </w:p>
    <w:p w:rsidR="00232003" w:rsidRPr="006F5BF0" w:rsidRDefault="00BF5540">
      <w:pPr>
        <w:pStyle w:val="1"/>
        <w:spacing w:before="2"/>
        <w:rPr>
          <w:rFonts w:ascii="微软雅黑" w:eastAsia="微软雅黑" w:hAnsi="微软雅黑"/>
          <w:sz w:val="24"/>
          <w:szCs w:val="24"/>
        </w:rPr>
      </w:pPr>
      <w:r w:rsidRPr="006F5BF0">
        <w:rPr>
          <w:rFonts w:ascii="微软雅黑" w:eastAsia="微软雅黑" w:hAnsi="微软雅黑"/>
          <w:sz w:val="24"/>
          <w:szCs w:val="24"/>
        </w:rPr>
        <w:t>6</w:t>
      </w:r>
      <w:r w:rsidRPr="006F5BF0">
        <w:rPr>
          <w:rFonts w:ascii="微软雅黑" w:eastAsia="微软雅黑" w:hAnsi="微软雅黑"/>
          <w:sz w:val="24"/>
          <w:szCs w:val="24"/>
        </w:rPr>
        <w:t>、举办者履责</w:t>
      </w:r>
    </w:p>
    <w:p w:rsidR="00232003" w:rsidRPr="006F5BF0" w:rsidRDefault="00BF5540">
      <w:pPr>
        <w:spacing w:before="267"/>
        <w:ind w:left="112"/>
        <w:rPr>
          <w:rFonts w:ascii="微软雅黑" w:eastAsia="微软雅黑" w:hAnsi="微软雅黑"/>
          <w:b/>
          <w:sz w:val="24"/>
          <w:szCs w:val="24"/>
        </w:rPr>
      </w:pPr>
      <w:r w:rsidRPr="006F5BF0">
        <w:rPr>
          <w:rFonts w:ascii="微软雅黑" w:eastAsia="微软雅黑" w:hAnsi="微软雅黑"/>
          <w:b/>
          <w:sz w:val="24"/>
          <w:szCs w:val="24"/>
        </w:rPr>
        <w:t>6.1</w:t>
      </w:r>
      <w:r w:rsidRPr="006F5BF0">
        <w:rPr>
          <w:rFonts w:ascii="微软雅黑" w:eastAsia="微软雅黑" w:hAnsi="微软雅黑"/>
          <w:b/>
          <w:sz w:val="24"/>
          <w:szCs w:val="24"/>
        </w:rPr>
        <w:t>、资助政策落实情况</w:t>
      </w:r>
    </w:p>
    <w:p w:rsidR="00232003" w:rsidRPr="006F5BF0" w:rsidRDefault="00BF5540">
      <w:pPr>
        <w:pStyle w:val="a3"/>
        <w:spacing w:before="190" w:line="350" w:lineRule="auto"/>
        <w:ind w:right="273" w:firstLine="645"/>
        <w:rPr>
          <w:rFonts w:ascii="微软雅黑" w:eastAsia="微软雅黑" w:hAnsi="微软雅黑"/>
          <w:sz w:val="24"/>
          <w:szCs w:val="24"/>
        </w:rPr>
      </w:pPr>
      <w:r w:rsidRPr="006F5BF0">
        <w:rPr>
          <w:rFonts w:ascii="微软雅黑" w:eastAsia="微软雅黑" w:hAnsi="微软雅黑"/>
          <w:sz w:val="24"/>
          <w:szCs w:val="24"/>
        </w:rPr>
        <w:t>云南新华计算机中等专业学校坚持政策性经费专项专用，对政府下达的每笔经费建立专门</w:t>
      </w:r>
      <w:r w:rsidRPr="006F5BF0">
        <w:rPr>
          <w:rFonts w:ascii="微软雅黑" w:eastAsia="微软雅黑" w:hAnsi="微软雅黑"/>
          <w:sz w:val="24"/>
          <w:szCs w:val="24"/>
        </w:rPr>
        <w:t>台账。</w:t>
      </w:r>
    </w:p>
    <w:p w:rsidR="00232003" w:rsidRPr="006F5BF0" w:rsidRDefault="00BF5540">
      <w:pPr>
        <w:pStyle w:val="a3"/>
        <w:spacing w:before="3"/>
        <w:ind w:left="0" w:right="273"/>
        <w:jc w:val="right"/>
        <w:rPr>
          <w:rFonts w:ascii="微软雅黑" w:eastAsia="微软雅黑" w:hAnsi="微软雅黑"/>
          <w:sz w:val="24"/>
          <w:szCs w:val="24"/>
        </w:rPr>
      </w:pPr>
      <w:r w:rsidRPr="006F5BF0">
        <w:rPr>
          <w:rFonts w:ascii="微软雅黑" w:eastAsia="微软雅黑" w:hAnsi="微软雅黑"/>
          <w:sz w:val="24"/>
          <w:szCs w:val="24"/>
        </w:rPr>
        <w:t>2020</w:t>
      </w:r>
      <w:r w:rsidRPr="006F5BF0">
        <w:rPr>
          <w:rFonts w:ascii="微软雅黑" w:eastAsia="微软雅黑" w:hAnsi="微软雅黑"/>
          <w:spacing w:val="-8"/>
          <w:sz w:val="24"/>
          <w:szCs w:val="24"/>
        </w:rPr>
        <w:t xml:space="preserve"> </w:t>
      </w:r>
      <w:r w:rsidRPr="006F5BF0">
        <w:rPr>
          <w:rFonts w:ascii="微软雅黑" w:eastAsia="微软雅黑" w:hAnsi="微软雅黑"/>
          <w:spacing w:val="-8"/>
          <w:sz w:val="24"/>
          <w:szCs w:val="24"/>
        </w:rPr>
        <w:t>年春季学期在校学生共</w:t>
      </w:r>
      <w:r w:rsidRPr="006F5BF0">
        <w:rPr>
          <w:rFonts w:ascii="微软雅黑" w:eastAsia="微软雅黑" w:hAnsi="微软雅黑"/>
          <w:spacing w:val="-8"/>
          <w:sz w:val="24"/>
          <w:szCs w:val="24"/>
        </w:rPr>
        <w:t xml:space="preserve"> </w:t>
      </w:r>
      <w:r w:rsidRPr="006F5BF0">
        <w:rPr>
          <w:rFonts w:ascii="微软雅黑" w:eastAsia="微软雅黑" w:hAnsi="微软雅黑"/>
          <w:sz w:val="24"/>
          <w:szCs w:val="24"/>
        </w:rPr>
        <w:t>1897</w:t>
      </w:r>
      <w:r w:rsidRPr="006F5BF0">
        <w:rPr>
          <w:rFonts w:ascii="微软雅黑" w:eastAsia="微软雅黑" w:hAnsi="微软雅黑"/>
          <w:spacing w:val="-17"/>
          <w:sz w:val="24"/>
          <w:szCs w:val="24"/>
        </w:rPr>
        <w:t xml:space="preserve"> </w:t>
      </w:r>
      <w:r w:rsidRPr="006F5BF0">
        <w:rPr>
          <w:rFonts w:ascii="微软雅黑" w:eastAsia="微软雅黑" w:hAnsi="微软雅黑"/>
          <w:spacing w:val="-17"/>
          <w:sz w:val="24"/>
          <w:szCs w:val="24"/>
        </w:rPr>
        <w:t>人，其中：一年级</w:t>
      </w:r>
      <w:r w:rsidRPr="006F5BF0">
        <w:rPr>
          <w:rFonts w:ascii="微软雅黑" w:eastAsia="微软雅黑" w:hAnsi="微软雅黑"/>
          <w:spacing w:val="-17"/>
          <w:sz w:val="24"/>
          <w:szCs w:val="24"/>
        </w:rPr>
        <w:t xml:space="preserve"> </w:t>
      </w:r>
      <w:r w:rsidRPr="006F5BF0">
        <w:rPr>
          <w:rFonts w:ascii="微软雅黑" w:eastAsia="微软雅黑" w:hAnsi="微软雅黑"/>
          <w:sz w:val="24"/>
          <w:szCs w:val="24"/>
        </w:rPr>
        <w:t>725</w:t>
      </w:r>
      <w:r w:rsidRPr="006F5BF0">
        <w:rPr>
          <w:rFonts w:ascii="微软雅黑" w:eastAsia="微软雅黑" w:hAnsi="微软雅黑"/>
          <w:spacing w:val="-21"/>
          <w:sz w:val="24"/>
          <w:szCs w:val="24"/>
        </w:rPr>
        <w:t xml:space="preserve"> </w:t>
      </w:r>
      <w:r w:rsidRPr="006F5BF0">
        <w:rPr>
          <w:rFonts w:ascii="微软雅黑" w:eastAsia="微软雅黑" w:hAnsi="微软雅黑"/>
          <w:spacing w:val="-21"/>
          <w:sz w:val="24"/>
          <w:szCs w:val="24"/>
        </w:rPr>
        <w:t>人，二</w:t>
      </w:r>
    </w:p>
    <w:p w:rsidR="00232003" w:rsidRPr="006F5BF0" w:rsidRDefault="00BF5540">
      <w:pPr>
        <w:pStyle w:val="a3"/>
        <w:spacing w:before="190"/>
        <w:ind w:left="0" w:right="271"/>
        <w:jc w:val="right"/>
        <w:rPr>
          <w:rFonts w:ascii="微软雅黑" w:eastAsia="微软雅黑" w:hAnsi="微软雅黑"/>
          <w:sz w:val="24"/>
          <w:szCs w:val="24"/>
        </w:rPr>
      </w:pPr>
      <w:r w:rsidRPr="006F5BF0">
        <w:rPr>
          <w:rFonts w:ascii="微软雅黑" w:eastAsia="微软雅黑" w:hAnsi="微软雅黑"/>
          <w:spacing w:val="-27"/>
          <w:sz w:val="24"/>
          <w:szCs w:val="24"/>
        </w:rPr>
        <w:t>年级</w:t>
      </w:r>
      <w:r w:rsidRPr="006F5BF0">
        <w:rPr>
          <w:rFonts w:ascii="微软雅黑" w:eastAsia="微软雅黑" w:hAnsi="微软雅黑"/>
          <w:spacing w:val="-27"/>
          <w:sz w:val="24"/>
          <w:szCs w:val="24"/>
        </w:rPr>
        <w:t xml:space="preserve"> </w:t>
      </w:r>
      <w:r w:rsidRPr="006F5BF0">
        <w:rPr>
          <w:rFonts w:ascii="微软雅黑" w:eastAsia="微软雅黑" w:hAnsi="微软雅黑"/>
          <w:sz w:val="24"/>
          <w:szCs w:val="24"/>
        </w:rPr>
        <w:t>464</w:t>
      </w:r>
      <w:r w:rsidRPr="006F5BF0">
        <w:rPr>
          <w:rFonts w:ascii="微软雅黑" w:eastAsia="微软雅黑" w:hAnsi="微软雅黑"/>
          <w:spacing w:val="-34"/>
          <w:sz w:val="24"/>
          <w:szCs w:val="24"/>
        </w:rPr>
        <w:t xml:space="preserve"> </w:t>
      </w:r>
      <w:r w:rsidRPr="006F5BF0">
        <w:rPr>
          <w:rFonts w:ascii="微软雅黑" w:eastAsia="微软雅黑" w:hAnsi="微软雅黑"/>
          <w:spacing w:val="-34"/>
          <w:sz w:val="24"/>
          <w:szCs w:val="24"/>
        </w:rPr>
        <w:t>人，三年级</w:t>
      </w:r>
      <w:r w:rsidRPr="006F5BF0">
        <w:rPr>
          <w:rFonts w:ascii="微软雅黑" w:eastAsia="微软雅黑" w:hAnsi="微软雅黑"/>
          <w:spacing w:val="-34"/>
          <w:sz w:val="24"/>
          <w:szCs w:val="24"/>
        </w:rPr>
        <w:t xml:space="preserve"> </w:t>
      </w:r>
      <w:r w:rsidRPr="006F5BF0">
        <w:rPr>
          <w:rFonts w:ascii="微软雅黑" w:eastAsia="微软雅黑" w:hAnsi="微软雅黑"/>
          <w:sz w:val="24"/>
          <w:szCs w:val="24"/>
        </w:rPr>
        <w:t>708</w:t>
      </w:r>
      <w:r w:rsidRPr="006F5BF0">
        <w:rPr>
          <w:rFonts w:ascii="微软雅黑" w:eastAsia="微软雅黑" w:hAnsi="微软雅黑"/>
          <w:spacing w:val="-17"/>
          <w:sz w:val="24"/>
          <w:szCs w:val="24"/>
        </w:rPr>
        <w:t xml:space="preserve"> </w:t>
      </w:r>
      <w:r w:rsidRPr="006F5BF0">
        <w:rPr>
          <w:rFonts w:ascii="微软雅黑" w:eastAsia="微软雅黑" w:hAnsi="微软雅黑"/>
          <w:spacing w:val="-17"/>
          <w:sz w:val="24"/>
          <w:szCs w:val="24"/>
        </w:rPr>
        <w:t>人；国家助学金符合条件并审核通过</w:t>
      </w:r>
      <w:r w:rsidRPr="006F5BF0">
        <w:rPr>
          <w:rFonts w:ascii="微软雅黑" w:eastAsia="微软雅黑" w:hAnsi="微软雅黑"/>
          <w:spacing w:val="-17"/>
          <w:sz w:val="24"/>
          <w:szCs w:val="24"/>
        </w:rPr>
        <w:t xml:space="preserve"> </w:t>
      </w:r>
      <w:r w:rsidRPr="006F5BF0">
        <w:rPr>
          <w:rFonts w:ascii="微软雅黑" w:eastAsia="微软雅黑" w:hAnsi="微软雅黑"/>
          <w:sz w:val="24"/>
          <w:szCs w:val="24"/>
        </w:rPr>
        <w:t>700</w:t>
      </w:r>
      <w:r w:rsidRPr="006F5BF0">
        <w:rPr>
          <w:rFonts w:ascii="微软雅黑" w:eastAsia="微软雅黑" w:hAnsi="微软雅黑"/>
          <w:spacing w:val="-28"/>
          <w:sz w:val="24"/>
          <w:szCs w:val="24"/>
        </w:rPr>
        <w:t xml:space="preserve"> </w:t>
      </w:r>
      <w:r w:rsidRPr="006F5BF0">
        <w:rPr>
          <w:rFonts w:ascii="微软雅黑" w:eastAsia="微软雅黑" w:hAnsi="微软雅黑"/>
          <w:spacing w:val="-28"/>
          <w:sz w:val="24"/>
          <w:szCs w:val="24"/>
        </w:rPr>
        <w:t>人</w:t>
      </w:r>
      <w:r w:rsidRPr="006F5BF0">
        <w:rPr>
          <w:rFonts w:ascii="微软雅黑" w:eastAsia="微软雅黑" w:hAnsi="微软雅黑"/>
          <w:spacing w:val="-28"/>
          <w:sz w:val="24"/>
          <w:szCs w:val="24"/>
        </w:rPr>
        <w:t>,</w:t>
      </w:r>
    </w:p>
    <w:p w:rsidR="00232003" w:rsidRPr="006F5BF0" w:rsidRDefault="00BF5540">
      <w:pPr>
        <w:pStyle w:val="a3"/>
        <w:spacing w:before="190"/>
        <w:ind w:left="0" w:right="273"/>
        <w:jc w:val="right"/>
        <w:rPr>
          <w:rFonts w:ascii="微软雅黑" w:eastAsia="微软雅黑" w:hAnsi="微软雅黑"/>
          <w:sz w:val="24"/>
          <w:szCs w:val="24"/>
        </w:rPr>
      </w:pPr>
      <w:r w:rsidRPr="006F5BF0">
        <w:rPr>
          <w:rFonts w:ascii="微软雅黑" w:eastAsia="微软雅黑" w:hAnsi="微软雅黑"/>
          <w:spacing w:val="-11"/>
          <w:sz w:val="24"/>
          <w:szCs w:val="24"/>
        </w:rPr>
        <w:t>其中：一年级</w:t>
      </w:r>
      <w:r w:rsidRPr="006F5BF0">
        <w:rPr>
          <w:rFonts w:ascii="微软雅黑" w:eastAsia="微软雅黑" w:hAnsi="微软雅黑"/>
          <w:spacing w:val="-11"/>
          <w:sz w:val="24"/>
          <w:szCs w:val="24"/>
        </w:rPr>
        <w:t xml:space="preserve"> </w:t>
      </w:r>
      <w:r w:rsidRPr="006F5BF0">
        <w:rPr>
          <w:rFonts w:ascii="微软雅黑" w:eastAsia="微软雅黑" w:hAnsi="微软雅黑"/>
          <w:sz w:val="24"/>
          <w:szCs w:val="24"/>
        </w:rPr>
        <w:t>408</w:t>
      </w:r>
      <w:r w:rsidRPr="006F5BF0">
        <w:rPr>
          <w:rFonts w:ascii="微软雅黑" w:eastAsia="微软雅黑" w:hAnsi="微软雅黑"/>
          <w:spacing w:val="-23"/>
          <w:sz w:val="24"/>
          <w:szCs w:val="24"/>
        </w:rPr>
        <w:t xml:space="preserve"> </w:t>
      </w:r>
      <w:r w:rsidRPr="006F5BF0">
        <w:rPr>
          <w:rFonts w:ascii="微软雅黑" w:eastAsia="微软雅黑" w:hAnsi="微软雅黑"/>
          <w:spacing w:val="-23"/>
          <w:sz w:val="24"/>
          <w:szCs w:val="24"/>
        </w:rPr>
        <w:t>人，二年级</w:t>
      </w:r>
      <w:r w:rsidRPr="006F5BF0">
        <w:rPr>
          <w:rFonts w:ascii="微软雅黑" w:eastAsia="微软雅黑" w:hAnsi="微软雅黑"/>
          <w:spacing w:val="-23"/>
          <w:sz w:val="24"/>
          <w:szCs w:val="24"/>
        </w:rPr>
        <w:t xml:space="preserve"> </w:t>
      </w:r>
      <w:r w:rsidRPr="006F5BF0">
        <w:rPr>
          <w:rFonts w:ascii="微软雅黑" w:eastAsia="微软雅黑" w:hAnsi="微软雅黑"/>
          <w:sz w:val="24"/>
          <w:szCs w:val="24"/>
        </w:rPr>
        <w:t>292</w:t>
      </w:r>
      <w:r w:rsidRPr="006F5BF0">
        <w:rPr>
          <w:rFonts w:ascii="微软雅黑" w:eastAsia="微软雅黑" w:hAnsi="微软雅黑"/>
          <w:spacing w:val="-9"/>
          <w:sz w:val="24"/>
          <w:szCs w:val="24"/>
        </w:rPr>
        <w:t xml:space="preserve"> </w:t>
      </w:r>
      <w:r w:rsidRPr="006F5BF0">
        <w:rPr>
          <w:rFonts w:ascii="微软雅黑" w:eastAsia="微软雅黑" w:hAnsi="微软雅黑"/>
          <w:spacing w:val="-9"/>
          <w:sz w:val="24"/>
          <w:szCs w:val="24"/>
        </w:rPr>
        <w:t>人；免学费补助符合条件并审核通</w:t>
      </w:r>
    </w:p>
    <w:p w:rsidR="00232003" w:rsidRPr="006F5BF0" w:rsidRDefault="00BF5540">
      <w:pPr>
        <w:pStyle w:val="a3"/>
        <w:spacing w:before="190"/>
        <w:rPr>
          <w:rFonts w:ascii="微软雅黑" w:eastAsia="微软雅黑" w:hAnsi="微软雅黑"/>
          <w:sz w:val="24"/>
          <w:szCs w:val="24"/>
        </w:rPr>
      </w:pPr>
      <w:r w:rsidRPr="006F5BF0">
        <w:rPr>
          <w:rFonts w:ascii="微软雅黑" w:eastAsia="微软雅黑" w:hAnsi="微软雅黑"/>
          <w:spacing w:val="-40"/>
          <w:sz w:val="24"/>
          <w:szCs w:val="24"/>
        </w:rPr>
        <w:t>过</w:t>
      </w:r>
      <w:r w:rsidRPr="006F5BF0">
        <w:rPr>
          <w:rFonts w:ascii="微软雅黑" w:eastAsia="微软雅黑" w:hAnsi="微软雅黑"/>
          <w:spacing w:val="-40"/>
          <w:sz w:val="24"/>
          <w:szCs w:val="24"/>
        </w:rPr>
        <w:t xml:space="preserve"> </w:t>
      </w:r>
      <w:r w:rsidRPr="006F5BF0">
        <w:rPr>
          <w:rFonts w:ascii="微软雅黑" w:eastAsia="微软雅黑" w:hAnsi="微软雅黑"/>
          <w:sz w:val="24"/>
          <w:szCs w:val="24"/>
        </w:rPr>
        <w:t>1690</w:t>
      </w:r>
      <w:r w:rsidRPr="006F5BF0">
        <w:rPr>
          <w:rFonts w:ascii="微软雅黑" w:eastAsia="微软雅黑" w:hAnsi="微软雅黑"/>
          <w:spacing w:val="-18"/>
          <w:sz w:val="24"/>
          <w:szCs w:val="24"/>
        </w:rPr>
        <w:t xml:space="preserve"> </w:t>
      </w:r>
      <w:r w:rsidRPr="006F5BF0">
        <w:rPr>
          <w:rFonts w:ascii="微软雅黑" w:eastAsia="微软雅黑" w:hAnsi="微软雅黑"/>
          <w:spacing w:val="-18"/>
          <w:sz w:val="24"/>
          <w:szCs w:val="24"/>
        </w:rPr>
        <w:t>人，其中：一年级</w:t>
      </w:r>
      <w:r w:rsidRPr="006F5BF0">
        <w:rPr>
          <w:rFonts w:ascii="微软雅黑" w:eastAsia="微软雅黑" w:hAnsi="微软雅黑"/>
          <w:spacing w:val="-18"/>
          <w:sz w:val="24"/>
          <w:szCs w:val="24"/>
        </w:rPr>
        <w:t xml:space="preserve"> </w:t>
      </w:r>
      <w:r w:rsidRPr="006F5BF0">
        <w:rPr>
          <w:rFonts w:ascii="微软雅黑" w:eastAsia="微软雅黑" w:hAnsi="微软雅黑"/>
          <w:sz w:val="24"/>
          <w:szCs w:val="24"/>
        </w:rPr>
        <w:t>610</w:t>
      </w:r>
      <w:r w:rsidRPr="006F5BF0">
        <w:rPr>
          <w:rFonts w:ascii="微软雅黑" w:eastAsia="微软雅黑" w:hAnsi="微软雅黑"/>
          <w:spacing w:val="-25"/>
          <w:sz w:val="24"/>
          <w:szCs w:val="24"/>
        </w:rPr>
        <w:t xml:space="preserve"> </w:t>
      </w:r>
      <w:r w:rsidRPr="006F5BF0">
        <w:rPr>
          <w:rFonts w:ascii="微软雅黑" w:eastAsia="微软雅黑" w:hAnsi="微软雅黑"/>
          <w:spacing w:val="-25"/>
          <w:sz w:val="24"/>
          <w:szCs w:val="24"/>
        </w:rPr>
        <w:t>人，二年级</w:t>
      </w:r>
      <w:r w:rsidRPr="006F5BF0">
        <w:rPr>
          <w:rFonts w:ascii="微软雅黑" w:eastAsia="微软雅黑" w:hAnsi="微软雅黑"/>
          <w:spacing w:val="-25"/>
          <w:sz w:val="24"/>
          <w:szCs w:val="24"/>
        </w:rPr>
        <w:t xml:space="preserve"> </w:t>
      </w:r>
      <w:r w:rsidRPr="006F5BF0">
        <w:rPr>
          <w:rFonts w:ascii="微软雅黑" w:eastAsia="微软雅黑" w:hAnsi="微软雅黑"/>
          <w:sz w:val="24"/>
          <w:szCs w:val="24"/>
        </w:rPr>
        <w:t>414</w:t>
      </w:r>
      <w:r w:rsidRPr="006F5BF0">
        <w:rPr>
          <w:rFonts w:ascii="微软雅黑" w:eastAsia="微软雅黑" w:hAnsi="微软雅黑"/>
          <w:spacing w:val="-25"/>
          <w:sz w:val="24"/>
          <w:szCs w:val="24"/>
        </w:rPr>
        <w:t xml:space="preserve"> </w:t>
      </w:r>
      <w:r w:rsidRPr="006F5BF0">
        <w:rPr>
          <w:rFonts w:ascii="微软雅黑" w:eastAsia="微软雅黑" w:hAnsi="微软雅黑"/>
          <w:spacing w:val="-25"/>
          <w:sz w:val="24"/>
          <w:szCs w:val="24"/>
        </w:rPr>
        <w:t>人，三年级</w:t>
      </w:r>
      <w:r w:rsidRPr="006F5BF0">
        <w:rPr>
          <w:rFonts w:ascii="微软雅黑" w:eastAsia="微软雅黑" w:hAnsi="微软雅黑"/>
          <w:spacing w:val="-25"/>
          <w:sz w:val="24"/>
          <w:szCs w:val="24"/>
        </w:rPr>
        <w:t xml:space="preserve"> </w:t>
      </w:r>
      <w:r w:rsidRPr="006F5BF0">
        <w:rPr>
          <w:rFonts w:ascii="微软雅黑" w:eastAsia="微软雅黑" w:hAnsi="微软雅黑"/>
          <w:sz w:val="24"/>
          <w:szCs w:val="24"/>
        </w:rPr>
        <w:t>666</w:t>
      </w:r>
      <w:r w:rsidRPr="006F5BF0">
        <w:rPr>
          <w:rFonts w:ascii="微软雅黑" w:eastAsia="微软雅黑" w:hAnsi="微软雅黑"/>
          <w:spacing w:val="-28"/>
          <w:sz w:val="24"/>
          <w:szCs w:val="24"/>
        </w:rPr>
        <w:t xml:space="preserve"> </w:t>
      </w:r>
      <w:r w:rsidRPr="006F5BF0">
        <w:rPr>
          <w:rFonts w:ascii="微软雅黑" w:eastAsia="微软雅黑" w:hAnsi="微软雅黑"/>
          <w:spacing w:val="-28"/>
          <w:sz w:val="24"/>
          <w:szCs w:val="24"/>
        </w:rPr>
        <w:t>人；</w:t>
      </w:r>
    </w:p>
    <w:p w:rsidR="00232003" w:rsidRPr="006F5BF0" w:rsidRDefault="00BF5540">
      <w:pPr>
        <w:pStyle w:val="a3"/>
        <w:spacing w:before="190"/>
        <w:ind w:left="0" w:right="274"/>
        <w:jc w:val="right"/>
        <w:rPr>
          <w:rFonts w:ascii="微软雅黑" w:eastAsia="微软雅黑" w:hAnsi="微软雅黑"/>
          <w:sz w:val="24"/>
          <w:szCs w:val="24"/>
        </w:rPr>
      </w:pPr>
      <w:r w:rsidRPr="006F5BF0">
        <w:rPr>
          <w:rFonts w:ascii="微软雅黑" w:eastAsia="微软雅黑" w:hAnsi="微软雅黑"/>
          <w:sz w:val="24"/>
          <w:szCs w:val="24"/>
        </w:rPr>
        <w:t>2020</w:t>
      </w:r>
      <w:r w:rsidRPr="006F5BF0">
        <w:rPr>
          <w:rFonts w:ascii="微软雅黑" w:eastAsia="微软雅黑" w:hAnsi="微软雅黑"/>
          <w:spacing w:val="-14"/>
          <w:sz w:val="24"/>
          <w:szCs w:val="24"/>
        </w:rPr>
        <w:t xml:space="preserve"> </w:t>
      </w:r>
      <w:r w:rsidRPr="006F5BF0">
        <w:rPr>
          <w:rFonts w:ascii="微软雅黑" w:eastAsia="微软雅黑" w:hAnsi="微软雅黑"/>
          <w:spacing w:val="-14"/>
          <w:sz w:val="24"/>
          <w:szCs w:val="24"/>
        </w:rPr>
        <w:t>年秋季国家助学金符合条件并审核通过</w:t>
      </w:r>
      <w:r w:rsidRPr="006F5BF0">
        <w:rPr>
          <w:rFonts w:ascii="微软雅黑" w:eastAsia="微软雅黑" w:hAnsi="微软雅黑"/>
          <w:spacing w:val="-14"/>
          <w:sz w:val="24"/>
          <w:szCs w:val="24"/>
        </w:rPr>
        <w:t xml:space="preserve"> </w:t>
      </w:r>
      <w:r w:rsidRPr="006F5BF0">
        <w:rPr>
          <w:rFonts w:ascii="微软雅黑" w:eastAsia="微软雅黑" w:hAnsi="微软雅黑"/>
          <w:sz w:val="24"/>
          <w:szCs w:val="24"/>
        </w:rPr>
        <w:t>704</w:t>
      </w:r>
      <w:r w:rsidRPr="006F5BF0">
        <w:rPr>
          <w:rFonts w:ascii="微软雅黑" w:eastAsia="微软雅黑" w:hAnsi="微软雅黑"/>
          <w:spacing w:val="-18"/>
          <w:sz w:val="24"/>
          <w:szCs w:val="24"/>
        </w:rPr>
        <w:t xml:space="preserve"> </w:t>
      </w:r>
      <w:r w:rsidRPr="006F5BF0">
        <w:rPr>
          <w:rFonts w:ascii="微软雅黑" w:eastAsia="微软雅黑" w:hAnsi="微软雅黑"/>
          <w:spacing w:val="-18"/>
          <w:sz w:val="24"/>
          <w:szCs w:val="24"/>
        </w:rPr>
        <w:t>人，其中一年级</w:t>
      </w:r>
    </w:p>
    <w:p w:rsidR="00232003" w:rsidRPr="006F5BF0" w:rsidRDefault="00BF5540">
      <w:pPr>
        <w:pStyle w:val="a3"/>
        <w:spacing w:before="190"/>
        <w:ind w:left="0" w:right="274"/>
        <w:jc w:val="right"/>
        <w:rPr>
          <w:rFonts w:ascii="微软雅黑" w:eastAsia="微软雅黑" w:hAnsi="微软雅黑"/>
          <w:sz w:val="24"/>
          <w:szCs w:val="24"/>
        </w:rPr>
      </w:pPr>
      <w:r w:rsidRPr="006F5BF0">
        <w:rPr>
          <w:rFonts w:ascii="微软雅黑" w:eastAsia="微软雅黑" w:hAnsi="微软雅黑"/>
          <w:sz w:val="24"/>
          <w:szCs w:val="24"/>
        </w:rPr>
        <w:t>357</w:t>
      </w:r>
      <w:r w:rsidRPr="006F5BF0">
        <w:rPr>
          <w:rFonts w:ascii="微软雅黑" w:eastAsia="微软雅黑" w:hAnsi="微软雅黑"/>
          <w:spacing w:val="-27"/>
          <w:sz w:val="24"/>
          <w:szCs w:val="24"/>
        </w:rPr>
        <w:t xml:space="preserve"> </w:t>
      </w:r>
      <w:r w:rsidRPr="006F5BF0">
        <w:rPr>
          <w:rFonts w:ascii="微软雅黑" w:eastAsia="微软雅黑" w:hAnsi="微软雅黑"/>
          <w:spacing w:val="-27"/>
          <w:sz w:val="24"/>
          <w:szCs w:val="24"/>
        </w:rPr>
        <w:t>人，二年级</w:t>
      </w:r>
      <w:r w:rsidRPr="006F5BF0">
        <w:rPr>
          <w:rFonts w:ascii="微软雅黑" w:eastAsia="微软雅黑" w:hAnsi="微软雅黑"/>
          <w:spacing w:val="-27"/>
          <w:sz w:val="24"/>
          <w:szCs w:val="24"/>
        </w:rPr>
        <w:t xml:space="preserve"> </w:t>
      </w:r>
      <w:r w:rsidRPr="006F5BF0">
        <w:rPr>
          <w:rFonts w:ascii="微软雅黑" w:eastAsia="微软雅黑" w:hAnsi="微软雅黑"/>
          <w:sz w:val="24"/>
          <w:szCs w:val="24"/>
        </w:rPr>
        <w:t>347</w:t>
      </w:r>
      <w:r w:rsidRPr="006F5BF0">
        <w:rPr>
          <w:rFonts w:ascii="微软雅黑" w:eastAsia="微软雅黑" w:hAnsi="微软雅黑"/>
          <w:spacing w:val="-15"/>
          <w:sz w:val="24"/>
          <w:szCs w:val="24"/>
        </w:rPr>
        <w:t xml:space="preserve"> </w:t>
      </w:r>
      <w:r w:rsidRPr="006F5BF0">
        <w:rPr>
          <w:rFonts w:ascii="微软雅黑" w:eastAsia="微软雅黑" w:hAnsi="微软雅黑"/>
          <w:spacing w:val="-15"/>
          <w:sz w:val="24"/>
          <w:szCs w:val="24"/>
        </w:rPr>
        <w:t>人；免学费补助符合条件并审核通过</w:t>
      </w:r>
      <w:r w:rsidRPr="006F5BF0">
        <w:rPr>
          <w:rFonts w:ascii="微软雅黑" w:eastAsia="微软雅黑" w:hAnsi="微软雅黑"/>
          <w:spacing w:val="-15"/>
          <w:sz w:val="24"/>
          <w:szCs w:val="24"/>
        </w:rPr>
        <w:t xml:space="preserve"> </w:t>
      </w:r>
      <w:r w:rsidRPr="006F5BF0">
        <w:rPr>
          <w:rFonts w:ascii="微软雅黑" w:eastAsia="微软雅黑" w:hAnsi="微软雅黑"/>
          <w:sz w:val="24"/>
          <w:szCs w:val="24"/>
        </w:rPr>
        <w:t>1449</w:t>
      </w:r>
      <w:r w:rsidRPr="006F5BF0">
        <w:rPr>
          <w:rFonts w:ascii="微软雅黑" w:eastAsia="微软雅黑" w:hAnsi="微软雅黑"/>
          <w:spacing w:val="-24"/>
          <w:sz w:val="24"/>
          <w:szCs w:val="24"/>
        </w:rPr>
        <w:t xml:space="preserve"> </w:t>
      </w:r>
      <w:r w:rsidRPr="006F5BF0">
        <w:rPr>
          <w:rFonts w:ascii="微软雅黑" w:eastAsia="微软雅黑" w:hAnsi="微软雅黑"/>
          <w:spacing w:val="-24"/>
          <w:sz w:val="24"/>
          <w:szCs w:val="24"/>
        </w:rPr>
        <w:t>人；其</w:t>
      </w:r>
    </w:p>
    <w:p w:rsidR="00232003" w:rsidRPr="006F5BF0" w:rsidRDefault="00BF5540">
      <w:pPr>
        <w:pStyle w:val="a3"/>
        <w:spacing w:before="190" w:line="343" w:lineRule="auto"/>
        <w:ind w:right="2872"/>
        <w:rPr>
          <w:rFonts w:ascii="微软雅黑" w:eastAsia="微软雅黑" w:hAnsi="微软雅黑"/>
          <w:sz w:val="24"/>
          <w:szCs w:val="24"/>
        </w:rPr>
      </w:pPr>
      <w:r w:rsidRPr="006F5BF0">
        <w:rPr>
          <w:rFonts w:ascii="微软雅黑" w:eastAsia="微软雅黑" w:hAnsi="微软雅黑"/>
          <w:spacing w:val="-17"/>
          <w:sz w:val="24"/>
          <w:szCs w:val="24"/>
        </w:rPr>
        <w:t>中一年级</w:t>
      </w:r>
      <w:r w:rsidRPr="006F5BF0">
        <w:rPr>
          <w:rFonts w:ascii="微软雅黑" w:eastAsia="微软雅黑" w:hAnsi="微软雅黑"/>
          <w:spacing w:val="-17"/>
          <w:sz w:val="24"/>
          <w:szCs w:val="24"/>
        </w:rPr>
        <w:t xml:space="preserve"> </w:t>
      </w:r>
      <w:r w:rsidRPr="006F5BF0">
        <w:rPr>
          <w:rFonts w:ascii="微软雅黑" w:eastAsia="微软雅黑" w:hAnsi="微软雅黑"/>
          <w:sz w:val="24"/>
          <w:szCs w:val="24"/>
        </w:rPr>
        <w:t>533</w:t>
      </w:r>
      <w:r w:rsidRPr="006F5BF0">
        <w:rPr>
          <w:rFonts w:ascii="微软雅黑" w:eastAsia="微软雅黑" w:hAnsi="微软雅黑"/>
          <w:spacing w:val="-25"/>
          <w:sz w:val="24"/>
          <w:szCs w:val="24"/>
        </w:rPr>
        <w:t xml:space="preserve"> </w:t>
      </w:r>
      <w:r w:rsidRPr="006F5BF0">
        <w:rPr>
          <w:rFonts w:ascii="微软雅黑" w:eastAsia="微软雅黑" w:hAnsi="微软雅黑"/>
          <w:spacing w:val="-25"/>
          <w:sz w:val="24"/>
          <w:szCs w:val="24"/>
        </w:rPr>
        <w:t>人，二年级</w:t>
      </w:r>
      <w:r w:rsidRPr="006F5BF0">
        <w:rPr>
          <w:rFonts w:ascii="微软雅黑" w:eastAsia="微软雅黑" w:hAnsi="微软雅黑"/>
          <w:spacing w:val="-25"/>
          <w:sz w:val="24"/>
          <w:szCs w:val="24"/>
        </w:rPr>
        <w:t xml:space="preserve"> </w:t>
      </w:r>
      <w:r w:rsidRPr="006F5BF0">
        <w:rPr>
          <w:rFonts w:ascii="微软雅黑" w:eastAsia="微软雅黑" w:hAnsi="微软雅黑"/>
          <w:sz w:val="24"/>
          <w:szCs w:val="24"/>
        </w:rPr>
        <w:t>517</w:t>
      </w:r>
      <w:r w:rsidRPr="006F5BF0">
        <w:rPr>
          <w:rFonts w:ascii="微软雅黑" w:eastAsia="微软雅黑" w:hAnsi="微软雅黑"/>
          <w:spacing w:val="-25"/>
          <w:sz w:val="24"/>
          <w:szCs w:val="24"/>
        </w:rPr>
        <w:t xml:space="preserve"> </w:t>
      </w:r>
      <w:r w:rsidRPr="006F5BF0">
        <w:rPr>
          <w:rFonts w:ascii="微软雅黑" w:eastAsia="微软雅黑" w:hAnsi="微软雅黑"/>
          <w:spacing w:val="-25"/>
          <w:sz w:val="24"/>
          <w:szCs w:val="24"/>
        </w:rPr>
        <w:t>人，三年级</w:t>
      </w:r>
      <w:r w:rsidRPr="006F5BF0">
        <w:rPr>
          <w:rFonts w:ascii="微软雅黑" w:eastAsia="微软雅黑" w:hAnsi="微软雅黑"/>
          <w:spacing w:val="-25"/>
          <w:sz w:val="24"/>
          <w:szCs w:val="24"/>
        </w:rPr>
        <w:t xml:space="preserve"> </w:t>
      </w:r>
      <w:r w:rsidRPr="006F5BF0">
        <w:rPr>
          <w:rFonts w:ascii="微软雅黑" w:eastAsia="微软雅黑" w:hAnsi="微软雅黑"/>
          <w:sz w:val="24"/>
          <w:szCs w:val="24"/>
        </w:rPr>
        <w:t>400</w:t>
      </w:r>
      <w:r w:rsidRPr="006F5BF0">
        <w:rPr>
          <w:rFonts w:ascii="微软雅黑" w:eastAsia="微软雅黑" w:hAnsi="微软雅黑"/>
          <w:spacing w:val="-28"/>
          <w:sz w:val="24"/>
          <w:szCs w:val="24"/>
        </w:rPr>
        <w:t xml:space="preserve"> </w:t>
      </w:r>
      <w:r w:rsidRPr="006F5BF0">
        <w:rPr>
          <w:rFonts w:ascii="微软雅黑" w:eastAsia="微软雅黑" w:hAnsi="微软雅黑"/>
          <w:spacing w:val="-28"/>
          <w:sz w:val="24"/>
          <w:szCs w:val="24"/>
        </w:rPr>
        <w:t>人。</w:t>
      </w:r>
      <w:r w:rsidRPr="006F5BF0">
        <w:rPr>
          <w:rFonts w:ascii="微软雅黑" w:eastAsia="微软雅黑" w:hAnsi="微软雅黑"/>
          <w:spacing w:val="-28"/>
          <w:sz w:val="24"/>
          <w:szCs w:val="24"/>
        </w:rPr>
        <w:t>6.2</w:t>
      </w:r>
      <w:r w:rsidRPr="006F5BF0">
        <w:rPr>
          <w:rFonts w:ascii="微软雅黑" w:eastAsia="微软雅黑" w:hAnsi="微软雅黑"/>
          <w:spacing w:val="-28"/>
          <w:sz w:val="24"/>
          <w:szCs w:val="24"/>
        </w:rPr>
        <w:t>、资金落实情况</w:t>
      </w:r>
    </w:p>
    <w:p w:rsidR="00232003" w:rsidRPr="006F5BF0" w:rsidRDefault="00BF5540">
      <w:pPr>
        <w:spacing w:line="350" w:lineRule="exact"/>
        <w:ind w:left="712"/>
        <w:rPr>
          <w:rFonts w:ascii="微软雅黑" w:eastAsia="微软雅黑" w:hAnsi="微软雅黑"/>
          <w:sz w:val="24"/>
          <w:szCs w:val="24"/>
        </w:rPr>
      </w:pPr>
      <w:r w:rsidRPr="006F5BF0">
        <w:rPr>
          <w:rFonts w:ascii="微软雅黑" w:eastAsia="微软雅黑" w:hAnsi="微软雅黑"/>
          <w:sz w:val="24"/>
          <w:szCs w:val="24"/>
        </w:rPr>
        <w:t>免学费</w:t>
      </w:r>
      <w:r w:rsidRPr="006F5BF0">
        <w:rPr>
          <w:rFonts w:ascii="微软雅黑" w:eastAsia="微软雅黑" w:hAnsi="微软雅黑"/>
          <w:sz w:val="24"/>
          <w:szCs w:val="24"/>
        </w:rPr>
        <w:t xml:space="preserve"> </w:t>
      </w:r>
      <w:r w:rsidRPr="006F5BF0">
        <w:rPr>
          <w:rFonts w:ascii="微软雅黑" w:eastAsia="微软雅黑" w:hAnsi="微软雅黑"/>
          <w:sz w:val="24"/>
          <w:szCs w:val="24"/>
        </w:rPr>
        <w:t xml:space="preserve">2020 </w:t>
      </w:r>
      <w:r w:rsidRPr="006F5BF0">
        <w:rPr>
          <w:rFonts w:ascii="微软雅黑" w:eastAsia="微软雅黑" w:hAnsi="微软雅黑"/>
          <w:sz w:val="24"/>
          <w:szCs w:val="24"/>
        </w:rPr>
        <w:t>年度共到账三笔资金，分别是西教体</w:t>
      </w:r>
      <w:r w:rsidRPr="006F5BF0">
        <w:rPr>
          <w:rFonts w:ascii="微软雅黑" w:eastAsia="微软雅黑" w:hAnsi="微软雅黑"/>
          <w:sz w:val="24"/>
          <w:szCs w:val="24"/>
        </w:rPr>
        <w:t xml:space="preserve">[2020]6 </w:t>
      </w:r>
      <w:r w:rsidRPr="006F5BF0">
        <w:rPr>
          <w:rFonts w:ascii="微软雅黑" w:eastAsia="微软雅黑" w:hAnsi="微软雅黑"/>
          <w:sz w:val="24"/>
          <w:szCs w:val="24"/>
        </w:rPr>
        <w:t>号，资金</w:t>
      </w:r>
    </w:p>
    <w:p w:rsidR="00232003" w:rsidRPr="006F5BF0" w:rsidRDefault="00BF5540">
      <w:pPr>
        <w:spacing w:before="240"/>
        <w:ind w:left="112"/>
        <w:rPr>
          <w:rFonts w:ascii="微软雅黑" w:eastAsia="微软雅黑" w:hAnsi="微软雅黑"/>
          <w:sz w:val="24"/>
          <w:szCs w:val="24"/>
        </w:rPr>
      </w:pPr>
      <w:r w:rsidRPr="006F5BF0">
        <w:rPr>
          <w:rFonts w:ascii="微软雅黑" w:eastAsia="微软雅黑" w:hAnsi="微软雅黑"/>
          <w:sz w:val="24"/>
          <w:szCs w:val="24"/>
        </w:rPr>
        <w:t xml:space="preserve">206.88 </w:t>
      </w:r>
      <w:r w:rsidRPr="006F5BF0">
        <w:rPr>
          <w:rFonts w:ascii="微软雅黑" w:eastAsia="微软雅黑" w:hAnsi="微软雅黑"/>
          <w:sz w:val="24"/>
          <w:szCs w:val="24"/>
        </w:rPr>
        <w:t>万元；西教体</w:t>
      </w:r>
      <w:r w:rsidRPr="006F5BF0">
        <w:rPr>
          <w:rFonts w:ascii="微软雅黑" w:eastAsia="微软雅黑" w:hAnsi="微软雅黑"/>
          <w:sz w:val="24"/>
          <w:szCs w:val="24"/>
        </w:rPr>
        <w:t xml:space="preserve">[2020]8 </w:t>
      </w:r>
      <w:r w:rsidRPr="006F5BF0">
        <w:rPr>
          <w:rFonts w:ascii="微软雅黑" w:eastAsia="微软雅黑" w:hAnsi="微软雅黑"/>
          <w:sz w:val="24"/>
          <w:szCs w:val="24"/>
        </w:rPr>
        <w:t>号，资金</w:t>
      </w:r>
      <w:r w:rsidRPr="006F5BF0">
        <w:rPr>
          <w:rFonts w:ascii="微软雅黑" w:eastAsia="微软雅黑" w:hAnsi="微软雅黑"/>
          <w:sz w:val="24"/>
          <w:szCs w:val="24"/>
        </w:rPr>
        <w:t xml:space="preserve"> </w:t>
      </w:r>
      <w:r w:rsidRPr="006F5BF0">
        <w:rPr>
          <w:rFonts w:ascii="微软雅黑" w:eastAsia="微软雅黑" w:hAnsi="微软雅黑"/>
          <w:sz w:val="24"/>
          <w:szCs w:val="24"/>
        </w:rPr>
        <w:t xml:space="preserve">41.376 </w:t>
      </w:r>
      <w:r w:rsidRPr="006F5BF0">
        <w:rPr>
          <w:rFonts w:ascii="微软雅黑" w:eastAsia="微软雅黑" w:hAnsi="微软雅黑"/>
          <w:sz w:val="24"/>
          <w:szCs w:val="24"/>
        </w:rPr>
        <w:t>万元；西教体</w:t>
      </w:r>
      <w:r w:rsidRPr="006F5BF0">
        <w:rPr>
          <w:rFonts w:ascii="微软雅黑" w:eastAsia="微软雅黑" w:hAnsi="微软雅黑"/>
          <w:sz w:val="24"/>
          <w:szCs w:val="24"/>
        </w:rPr>
        <w:t xml:space="preserve">[2020]33 </w:t>
      </w:r>
      <w:r w:rsidRPr="006F5BF0">
        <w:rPr>
          <w:rFonts w:ascii="微软雅黑" w:eastAsia="微软雅黑" w:hAnsi="微软雅黑"/>
          <w:sz w:val="24"/>
          <w:szCs w:val="24"/>
        </w:rPr>
        <w:t>号，资</w:t>
      </w:r>
    </w:p>
    <w:p w:rsidR="00232003" w:rsidRPr="006F5BF0" w:rsidRDefault="00BF5540">
      <w:pPr>
        <w:spacing w:before="239"/>
        <w:ind w:left="112"/>
        <w:rPr>
          <w:rFonts w:ascii="微软雅黑" w:eastAsia="微软雅黑" w:hAnsi="微软雅黑"/>
          <w:sz w:val="24"/>
          <w:szCs w:val="24"/>
        </w:rPr>
      </w:pPr>
      <w:r w:rsidRPr="006F5BF0">
        <w:rPr>
          <w:rFonts w:ascii="微软雅黑" w:eastAsia="微软雅黑" w:hAnsi="微软雅黑"/>
          <w:sz w:val="24"/>
          <w:szCs w:val="24"/>
        </w:rPr>
        <w:t>金</w:t>
      </w:r>
      <w:r w:rsidRPr="006F5BF0">
        <w:rPr>
          <w:rFonts w:ascii="微软雅黑" w:eastAsia="微软雅黑" w:hAnsi="微软雅黑"/>
          <w:sz w:val="24"/>
          <w:szCs w:val="24"/>
        </w:rPr>
        <w:t xml:space="preserve"> </w:t>
      </w:r>
      <w:r w:rsidRPr="006F5BF0">
        <w:rPr>
          <w:rFonts w:ascii="微软雅黑" w:eastAsia="微软雅黑" w:hAnsi="微软雅黑"/>
          <w:sz w:val="24"/>
          <w:szCs w:val="24"/>
        </w:rPr>
        <w:t xml:space="preserve">10.344 </w:t>
      </w:r>
      <w:r w:rsidRPr="006F5BF0">
        <w:rPr>
          <w:rFonts w:ascii="微软雅黑" w:eastAsia="微软雅黑" w:hAnsi="微软雅黑"/>
          <w:sz w:val="24"/>
          <w:szCs w:val="24"/>
        </w:rPr>
        <w:t>万元，以上资金已足额全部拨到学校账户。</w:t>
      </w:r>
    </w:p>
    <w:p w:rsidR="00232003" w:rsidRPr="006F5BF0" w:rsidRDefault="00BF5540">
      <w:pPr>
        <w:spacing w:before="240"/>
        <w:ind w:left="712"/>
        <w:rPr>
          <w:rFonts w:ascii="微软雅黑" w:eastAsia="微软雅黑" w:hAnsi="微软雅黑"/>
          <w:sz w:val="24"/>
          <w:szCs w:val="24"/>
        </w:rPr>
      </w:pPr>
      <w:r w:rsidRPr="006F5BF0">
        <w:rPr>
          <w:rFonts w:ascii="微软雅黑" w:eastAsia="微软雅黑" w:hAnsi="微软雅黑"/>
          <w:spacing w:val="9"/>
          <w:sz w:val="24"/>
          <w:szCs w:val="24"/>
        </w:rPr>
        <w:t>国家助学金</w:t>
      </w:r>
      <w:r w:rsidRPr="006F5BF0">
        <w:rPr>
          <w:rFonts w:ascii="微软雅黑" w:eastAsia="微软雅黑" w:hAnsi="微软雅黑"/>
          <w:sz w:val="24"/>
          <w:szCs w:val="24"/>
        </w:rPr>
        <w:t xml:space="preserve">2020 </w:t>
      </w:r>
      <w:r w:rsidRPr="006F5BF0">
        <w:rPr>
          <w:rFonts w:ascii="微软雅黑" w:eastAsia="微软雅黑" w:hAnsi="微软雅黑"/>
          <w:spacing w:val="-12"/>
          <w:sz w:val="24"/>
          <w:szCs w:val="24"/>
        </w:rPr>
        <w:t>年度共收到文件二笔资金，分别是西教体</w:t>
      </w:r>
      <w:r w:rsidRPr="006F5BF0">
        <w:rPr>
          <w:rFonts w:ascii="微软雅黑" w:eastAsia="微软雅黑" w:hAnsi="微软雅黑"/>
          <w:sz w:val="24"/>
          <w:szCs w:val="24"/>
        </w:rPr>
        <w:t xml:space="preserve">[2020]38 </w:t>
      </w:r>
      <w:r w:rsidRPr="006F5BF0">
        <w:rPr>
          <w:rFonts w:ascii="微软雅黑" w:eastAsia="微软雅黑" w:hAnsi="微软雅黑"/>
          <w:sz w:val="24"/>
          <w:szCs w:val="24"/>
        </w:rPr>
        <w:t>号，</w:t>
      </w:r>
    </w:p>
    <w:p w:rsidR="00232003" w:rsidRPr="006F5BF0" w:rsidRDefault="00232003">
      <w:pPr>
        <w:rPr>
          <w:rFonts w:ascii="微软雅黑" w:eastAsia="微软雅黑" w:hAnsi="微软雅黑"/>
          <w:sz w:val="24"/>
          <w:szCs w:val="24"/>
        </w:rPr>
        <w:sectPr w:rsidR="00232003" w:rsidRPr="006F5BF0">
          <w:pgSz w:w="11910" w:h="16840"/>
          <w:pgMar w:top="1580" w:right="860" w:bottom="280" w:left="1020" w:header="720" w:footer="720" w:gutter="0"/>
          <w:cols w:space="720"/>
        </w:sectPr>
      </w:pPr>
    </w:p>
    <w:p w:rsidR="00232003" w:rsidRPr="006F5BF0" w:rsidRDefault="00BF5540">
      <w:pPr>
        <w:spacing w:before="121" w:line="388" w:lineRule="auto"/>
        <w:ind w:left="112" w:right="272"/>
        <w:rPr>
          <w:rFonts w:ascii="微软雅黑" w:eastAsia="微软雅黑" w:hAnsi="微软雅黑"/>
          <w:sz w:val="24"/>
          <w:szCs w:val="24"/>
        </w:rPr>
      </w:pPr>
      <w:r w:rsidRPr="006F5BF0">
        <w:rPr>
          <w:rFonts w:ascii="微软雅黑" w:eastAsia="微软雅黑" w:hAnsi="微软雅黑"/>
          <w:spacing w:val="-26"/>
          <w:sz w:val="24"/>
          <w:szCs w:val="24"/>
        </w:rPr>
        <w:lastRenderedPageBreak/>
        <w:t>资金</w:t>
      </w:r>
      <w:r w:rsidRPr="006F5BF0">
        <w:rPr>
          <w:rFonts w:ascii="微软雅黑" w:eastAsia="微软雅黑" w:hAnsi="微软雅黑"/>
          <w:spacing w:val="-26"/>
          <w:sz w:val="24"/>
          <w:szCs w:val="24"/>
        </w:rPr>
        <w:t xml:space="preserve"> </w:t>
      </w:r>
      <w:r w:rsidRPr="006F5BF0">
        <w:rPr>
          <w:rFonts w:ascii="微软雅黑" w:eastAsia="微软雅黑" w:hAnsi="微软雅黑"/>
          <w:sz w:val="24"/>
          <w:szCs w:val="24"/>
        </w:rPr>
        <w:t xml:space="preserve">70.9 </w:t>
      </w:r>
      <w:r w:rsidRPr="006F5BF0">
        <w:rPr>
          <w:rFonts w:ascii="微软雅黑" w:eastAsia="微软雅黑" w:hAnsi="微软雅黑"/>
          <w:spacing w:val="-6"/>
          <w:sz w:val="24"/>
          <w:szCs w:val="24"/>
        </w:rPr>
        <w:t>万元；西教体</w:t>
      </w:r>
      <w:r w:rsidRPr="006F5BF0">
        <w:rPr>
          <w:rFonts w:ascii="微软雅黑" w:eastAsia="微软雅黑" w:hAnsi="微软雅黑"/>
          <w:sz w:val="24"/>
          <w:szCs w:val="24"/>
        </w:rPr>
        <w:t xml:space="preserve">[2020]91 </w:t>
      </w:r>
      <w:r w:rsidRPr="006F5BF0">
        <w:rPr>
          <w:rFonts w:ascii="微软雅黑" w:eastAsia="微软雅黑" w:hAnsi="微软雅黑"/>
          <w:spacing w:val="-22"/>
          <w:sz w:val="24"/>
          <w:szCs w:val="24"/>
        </w:rPr>
        <w:t>号，资金</w:t>
      </w:r>
      <w:r w:rsidRPr="006F5BF0">
        <w:rPr>
          <w:rFonts w:ascii="微软雅黑" w:eastAsia="微软雅黑" w:hAnsi="微软雅黑"/>
          <w:spacing w:val="-22"/>
          <w:sz w:val="24"/>
          <w:szCs w:val="24"/>
        </w:rPr>
        <w:t xml:space="preserve"> </w:t>
      </w:r>
      <w:r w:rsidRPr="006F5BF0">
        <w:rPr>
          <w:rFonts w:ascii="微软雅黑" w:eastAsia="微软雅黑" w:hAnsi="微软雅黑"/>
          <w:sz w:val="24"/>
          <w:szCs w:val="24"/>
        </w:rPr>
        <w:t xml:space="preserve">34.7 </w:t>
      </w:r>
      <w:r w:rsidRPr="006F5BF0">
        <w:rPr>
          <w:rFonts w:ascii="微软雅黑" w:eastAsia="微软雅黑" w:hAnsi="微软雅黑"/>
          <w:spacing w:val="-6"/>
          <w:sz w:val="24"/>
          <w:szCs w:val="24"/>
        </w:rPr>
        <w:t>万元；以上资金由西山区教育局集中支付，未拨款到学校专</w:t>
      </w:r>
      <w:r w:rsidRPr="006F5BF0">
        <w:rPr>
          <w:rFonts w:ascii="微软雅黑" w:eastAsia="微软雅黑" w:hAnsi="微软雅黑"/>
          <w:spacing w:val="-6"/>
          <w:sz w:val="24"/>
          <w:szCs w:val="24"/>
        </w:rPr>
        <w:t>户。</w:t>
      </w:r>
    </w:p>
    <w:p w:rsidR="00232003" w:rsidRPr="006F5BF0" w:rsidRDefault="00BF5540">
      <w:pPr>
        <w:spacing w:before="3"/>
        <w:ind w:left="112"/>
        <w:rPr>
          <w:rFonts w:ascii="微软雅黑" w:eastAsia="微软雅黑" w:hAnsi="微软雅黑"/>
          <w:sz w:val="24"/>
          <w:szCs w:val="24"/>
        </w:rPr>
      </w:pPr>
      <w:r w:rsidRPr="006F5BF0">
        <w:rPr>
          <w:rFonts w:ascii="微软雅黑" w:eastAsia="微软雅黑" w:hAnsi="微软雅黑"/>
          <w:sz w:val="24"/>
          <w:szCs w:val="24"/>
        </w:rPr>
        <w:t>6.3</w:t>
      </w:r>
      <w:r w:rsidRPr="006F5BF0">
        <w:rPr>
          <w:rFonts w:ascii="微软雅黑" w:eastAsia="微软雅黑" w:hAnsi="微软雅黑"/>
          <w:sz w:val="24"/>
          <w:szCs w:val="24"/>
        </w:rPr>
        <w:t>、资金发放情况</w:t>
      </w:r>
    </w:p>
    <w:p w:rsidR="00232003" w:rsidRPr="006F5BF0" w:rsidRDefault="00BF5540">
      <w:pPr>
        <w:spacing w:before="239"/>
        <w:ind w:left="712"/>
        <w:rPr>
          <w:rFonts w:ascii="微软雅黑" w:eastAsia="微软雅黑" w:hAnsi="微软雅黑"/>
          <w:sz w:val="24"/>
          <w:szCs w:val="24"/>
        </w:rPr>
      </w:pPr>
      <w:r w:rsidRPr="006F5BF0">
        <w:rPr>
          <w:rFonts w:ascii="微软雅黑" w:eastAsia="微软雅黑" w:hAnsi="微软雅黑"/>
          <w:sz w:val="24"/>
          <w:szCs w:val="24"/>
        </w:rPr>
        <w:t>免学费</w:t>
      </w:r>
      <w:r w:rsidRPr="006F5BF0">
        <w:rPr>
          <w:rFonts w:ascii="微软雅黑" w:eastAsia="微软雅黑" w:hAnsi="微软雅黑"/>
          <w:sz w:val="24"/>
          <w:szCs w:val="24"/>
        </w:rPr>
        <w:t xml:space="preserve"> </w:t>
      </w:r>
      <w:r w:rsidRPr="006F5BF0">
        <w:rPr>
          <w:rFonts w:ascii="微软雅黑" w:eastAsia="微软雅黑" w:hAnsi="微软雅黑"/>
          <w:sz w:val="24"/>
          <w:szCs w:val="24"/>
        </w:rPr>
        <w:t xml:space="preserve">2020 </w:t>
      </w:r>
      <w:r w:rsidRPr="006F5BF0">
        <w:rPr>
          <w:rFonts w:ascii="微软雅黑" w:eastAsia="微软雅黑" w:hAnsi="微软雅黑"/>
          <w:sz w:val="24"/>
          <w:szCs w:val="24"/>
        </w:rPr>
        <w:t>年期初结余</w:t>
      </w:r>
      <w:r w:rsidRPr="006F5BF0">
        <w:rPr>
          <w:rFonts w:ascii="微软雅黑" w:eastAsia="微软雅黑" w:hAnsi="微软雅黑"/>
          <w:sz w:val="24"/>
          <w:szCs w:val="24"/>
        </w:rPr>
        <w:t xml:space="preserve"> </w:t>
      </w:r>
      <w:r w:rsidRPr="006F5BF0">
        <w:rPr>
          <w:rFonts w:ascii="微软雅黑" w:eastAsia="微软雅黑" w:hAnsi="微软雅黑"/>
          <w:sz w:val="24"/>
          <w:szCs w:val="24"/>
        </w:rPr>
        <w:t xml:space="preserve">45.056 </w:t>
      </w:r>
      <w:r w:rsidRPr="006F5BF0">
        <w:rPr>
          <w:rFonts w:ascii="微软雅黑" w:eastAsia="微软雅黑" w:hAnsi="微软雅黑"/>
          <w:sz w:val="24"/>
          <w:szCs w:val="24"/>
        </w:rPr>
        <w:t>万元，</w:t>
      </w:r>
      <w:r w:rsidRPr="006F5BF0">
        <w:rPr>
          <w:rFonts w:ascii="微软雅黑" w:eastAsia="微软雅黑" w:hAnsi="微软雅黑"/>
          <w:sz w:val="24"/>
          <w:szCs w:val="24"/>
        </w:rPr>
        <w:t xml:space="preserve">2020 </w:t>
      </w:r>
      <w:r w:rsidRPr="006F5BF0">
        <w:rPr>
          <w:rFonts w:ascii="微软雅黑" w:eastAsia="微软雅黑" w:hAnsi="微软雅黑"/>
          <w:sz w:val="24"/>
          <w:szCs w:val="24"/>
        </w:rPr>
        <w:t>年收到资金</w:t>
      </w:r>
      <w:r w:rsidRPr="006F5BF0">
        <w:rPr>
          <w:rFonts w:ascii="微软雅黑" w:eastAsia="微软雅黑" w:hAnsi="微软雅黑"/>
          <w:sz w:val="24"/>
          <w:szCs w:val="24"/>
        </w:rPr>
        <w:t xml:space="preserve"> </w:t>
      </w:r>
      <w:r w:rsidRPr="006F5BF0">
        <w:rPr>
          <w:rFonts w:ascii="微软雅黑" w:eastAsia="微软雅黑" w:hAnsi="微软雅黑"/>
          <w:sz w:val="24"/>
          <w:szCs w:val="24"/>
        </w:rPr>
        <w:t xml:space="preserve">258.6 </w:t>
      </w:r>
      <w:r w:rsidRPr="006F5BF0">
        <w:rPr>
          <w:rFonts w:ascii="微软雅黑" w:eastAsia="微软雅黑" w:hAnsi="微软雅黑"/>
          <w:sz w:val="24"/>
          <w:szCs w:val="24"/>
        </w:rPr>
        <w:t>万元，</w:t>
      </w:r>
    </w:p>
    <w:p w:rsidR="00232003" w:rsidRPr="006F5BF0" w:rsidRDefault="00BF5540">
      <w:pPr>
        <w:spacing w:before="240"/>
        <w:ind w:left="112"/>
        <w:rPr>
          <w:rFonts w:ascii="微软雅黑" w:eastAsia="微软雅黑" w:hAnsi="微软雅黑"/>
          <w:sz w:val="24"/>
          <w:szCs w:val="24"/>
        </w:rPr>
      </w:pPr>
      <w:r w:rsidRPr="006F5BF0">
        <w:rPr>
          <w:rFonts w:ascii="微软雅黑" w:eastAsia="微软雅黑" w:hAnsi="微软雅黑"/>
          <w:sz w:val="24"/>
          <w:szCs w:val="24"/>
        </w:rPr>
        <w:t>2020</w:t>
      </w:r>
      <w:r w:rsidRPr="006F5BF0">
        <w:rPr>
          <w:rFonts w:ascii="微软雅黑" w:eastAsia="微软雅黑" w:hAnsi="微软雅黑"/>
          <w:spacing w:val="-13"/>
          <w:sz w:val="24"/>
          <w:szCs w:val="24"/>
        </w:rPr>
        <w:t>年春季发放</w:t>
      </w:r>
      <w:r w:rsidRPr="006F5BF0">
        <w:rPr>
          <w:rFonts w:ascii="微软雅黑" w:eastAsia="微软雅黑" w:hAnsi="微软雅黑"/>
          <w:spacing w:val="-13"/>
          <w:sz w:val="24"/>
          <w:szCs w:val="24"/>
        </w:rPr>
        <w:t xml:space="preserve"> </w:t>
      </w:r>
      <w:r w:rsidRPr="006F5BF0">
        <w:rPr>
          <w:rFonts w:ascii="微软雅黑" w:eastAsia="微软雅黑" w:hAnsi="微软雅黑"/>
          <w:sz w:val="24"/>
          <w:szCs w:val="24"/>
        </w:rPr>
        <w:t>165.8</w:t>
      </w:r>
      <w:r w:rsidRPr="006F5BF0">
        <w:rPr>
          <w:rFonts w:ascii="微软雅黑" w:eastAsia="微软雅黑" w:hAnsi="微软雅黑"/>
          <w:spacing w:val="-30"/>
          <w:sz w:val="24"/>
          <w:szCs w:val="24"/>
        </w:rPr>
        <w:t>万元，补发</w:t>
      </w:r>
      <w:r w:rsidRPr="006F5BF0">
        <w:rPr>
          <w:rFonts w:ascii="微软雅黑" w:eastAsia="微软雅黑" w:hAnsi="微软雅黑"/>
          <w:spacing w:val="-30"/>
          <w:sz w:val="24"/>
          <w:szCs w:val="24"/>
        </w:rPr>
        <w:t xml:space="preserve"> </w:t>
      </w:r>
      <w:r w:rsidRPr="006F5BF0">
        <w:rPr>
          <w:rFonts w:ascii="微软雅黑" w:eastAsia="微软雅黑" w:hAnsi="微软雅黑"/>
          <w:sz w:val="24"/>
          <w:szCs w:val="24"/>
        </w:rPr>
        <w:t>2020</w:t>
      </w:r>
      <w:r w:rsidRPr="006F5BF0">
        <w:rPr>
          <w:rFonts w:ascii="微软雅黑" w:eastAsia="微软雅黑" w:hAnsi="微软雅黑"/>
          <w:spacing w:val="-9"/>
          <w:sz w:val="24"/>
          <w:szCs w:val="24"/>
        </w:rPr>
        <w:t>年春之前应发未发</w:t>
      </w:r>
      <w:r w:rsidRPr="006F5BF0">
        <w:rPr>
          <w:rFonts w:ascii="微软雅黑" w:eastAsia="微软雅黑" w:hAnsi="微软雅黑"/>
          <w:spacing w:val="-9"/>
          <w:sz w:val="24"/>
          <w:szCs w:val="24"/>
        </w:rPr>
        <w:t xml:space="preserve"> </w:t>
      </w:r>
      <w:r w:rsidRPr="006F5BF0">
        <w:rPr>
          <w:rFonts w:ascii="微软雅黑" w:eastAsia="微软雅黑" w:hAnsi="微软雅黑"/>
          <w:sz w:val="24"/>
          <w:szCs w:val="24"/>
        </w:rPr>
        <w:t xml:space="preserve">26.1 </w:t>
      </w:r>
      <w:r w:rsidRPr="006F5BF0">
        <w:rPr>
          <w:rFonts w:ascii="微软雅黑" w:eastAsia="微软雅黑" w:hAnsi="微软雅黑"/>
          <w:spacing w:val="-7"/>
          <w:sz w:val="24"/>
          <w:szCs w:val="24"/>
        </w:rPr>
        <w:t>万元；</w:t>
      </w:r>
      <w:r w:rsidRPr="006F5BF0">
        <w:rPr>
          <w:rFonts w:ascii="微软雅黑" w:eastAsia="微软雅黑" w:hAnsi="微软雅黑"/>
          <w:spacing w:val="-19"/>
          <w:sz w:val="24"/>
          <w:szCs w:val="24"/>
        </w:rPr>
        <w:t>2020</w:t>
      </w:r>
    </w:p>
    <w:p w:rsidR="00232003" w:rsidRPr="006F5BF0" w:rsidRDefault="00BF5540">
      <w:pPr>
        <w:spacing w:before="240"/>
        <w:ind w:left="112"/>
        <w:rPr>
          <w:rFonts w:ascii="微软雅黑" w:eastAsia="微软雅黑" w:hAnsi="微软雅黑"/>
          <w:sz w:val="24"/>
          <w:szCs w:val="24"/>
        </w:rPr>
      </w:pPr>
      <w:r w:rsidRPr="006F5BF0">
        <w:rPr>
          <w:rFonts w:ascii="微软雅黑" w:eastAsia="微软雅黑" w:hAnsi="微软雅黑"/>
          <w:spacing w:val="-13"/>
          <w:sz w:val="24"/>
          <w:szCs w:val="24"/>
        </w:rPr>
        <w:t>年秋季发放</w:t>
      </w:r>
      <w:r w:rsidRPr="006F5BF0">
        <w:rPr>
          <w:rFonts w:ascii="微软雅黑" w:eastAsia="微软雅黑" w:hAnsi="微软雅黑"/>
          <w:spacing w:val="-13"/>
          <w:sz w:val="24"/>
          <w:szCs w:val="24"/>
        </w:rPr>
        <w:t xml:space="preserve"> </w:t>
      </w:r>
      <w:r w:rsidRPr="006F5BF0">
        <w:rPr>
          <w:rFonts w:ascii="微软雅黑" w:eastAsia="微软雅黑" w:hAnsi="微软雅黑"/>
          <w:sz w:val="24"/>
          <w:szCs w:val="24"/>
        </w:rPr>
        <w:t>91.7</w:t>
      </w:r>
      <w:r w:rsidRPr="006F5BF0">
        <w:rPr>
          <w:rFonts w:ascii="微软雅黑" w:eastAsia="微软雅黑" w:hAnsi="微软雅黑"/>
          <w:spacing w:val="-17"/>
          <w:sz w:val="24"/>
          <w:szCs w:val="24"/>
        </w:rPr>
        <w:t>万元，另有</w:t>
      </w:r>
      <w:r w:rsidRPr="006F5BF0">
        <w:rPr>
          <w:rFonts w:ascii="微软雅黑" w:eastAsia="微软雅黑" w:hAnsi="微软雅黑"/>
          <w:spacing w:val="-17"/>
          <w:sz w:val="24"/>
          <w:szCs w:val="24"/>
        </w:rPr>
        <w:t xml:space="preserve"> </w:t>
      </w:r>
      <w:r w:rsidRPr="006F5BF0">
        <w:rPr>
          <w:rFonts w:ascii="微软雅黑" w:eastAsia="微软雅黑" w:hAnsi="微软雅黑"/>
          <w:sz w:val="24"/>
          <w:szCs w:val="24"/>
        </w:rPr>
        <w:t xml:space="preserve">540 </w:t>
      </w:r>
      <w:r w:rsidRPr="006F5BF0">
        <w:rPr>
          <w:rFonts w:ascii="微软雅黑" w:eastAsia="微软雅黑" w:hAnsi="微软雅黑"/>
          <w:spacing w:val="-2"/>
          <w:sz w:val="24"/>
          <w:szCs w:val="24"/>
        </w:rPr>
        <w:t>人因资金不足未发放，现在学校专户资金</w:t>
      </w:r>
    </w:p>
    <w:p w:rsidR="00232003" w:rsidRPr="006F5BF0" w:rsidRDefault="00BF5540">
      <w:pPr>
        <w:spacing w:before="239"/>
        <w:ind w:left="112"/>
        <w:rPr>
          <w:rFonts w:ascii="微软雅黑" w:eastAsia="微软雅黑" w:hAnsi="微软雅黑"/>
          <w:sz w:val="24"/>
          <w:szCs w:val="24"/>
        </w:rPr>
      </w:pPr>
      <w:r w:rsidRPr="006F5BF0">
        <w:rPr>
          <w:rFonts w:ascii="微软雅黑" w:eastAsia="微软雅黑" w:hAnsi="微软雅黑"/>
          <w:sz w:val="24"/>
          <w:szCs w:val="24"/>
        </w:rPr>
        <w:t xml:space="preserve">20.056 </w:t>
      </w:r>
      <w:r w:rsidRPr="006F5BF0">
        <w:rPr>
          <w:rFonts w:ascii="微软雅黑" w:eastAsia="微软雅黑" w:hAnsi="微软雅黑"/>
          <w:sz w:val="24"/>
          <w:szCs w:val="24"/>
        </w:rPr>
        <w:t>万元，还需追加拨款</w:t>
      </w:r>
      <w:r w:rsidRPr="006F5BF0">
        <w:rPr>
          <w:rFonts w:ascii="微软雅黑" w:eastAsia="微软雅黑" w:hAnsi="微软雅黑"/>
          <w:sz w:val="24"/>
          <w:szCs w:val="24"/>
        </w:rPr>
        <w:t xml:space="preserve"> </w:t>
      </w:r>
      <w:r w:rsidRPr="006F5BF0">
        <w:rPr>
          <w:rFonts w:ascii="微软雅黑" w:eastAsia="微软雅黑" w:hAnsi="微软雅黑"/>
          <w:sz w:val="24"/>
          <w:szCs w:val="24"/>
        </w:rPr>
        <w:t xml:space="preserve">33.944 </w:t>
      </w:r>
      <w:r w:rsidRPr="006F5BF0">
        <w:rPr>
          <w:rFonts w:ascii="微软雅黑" w:eastAsia="微软雅黑" w:hAnsi="微软雅黑"/>
          <w:sz w:val="24"/>
          <w:szCs w:val="24"/>
        </w:rPr>
        <w:t>万元。</w:t>
      </w:r>
    </w:p>
    <w:p w:rsidR="00232003" w:rsidRPr="006F5BF0" w:rsidRDefault="00BF5540">
      <w:pPr>
        <w:spacing w:before="240"/>
        <w:ind w:left="712"/>
        <w:rPr>
          <w:rFonts w:ascii="微软雅黑" w:eastAsia="微软雅黑" w:hAnsi="微软雅黑"/>
          <w:sz w:val="24"/>
          <w:szCs w:val="24"/>
        </w:rPr>
      </w:pPr>
      <w:r w:rsidRPr="006F5BF0">
        <w:rPr>
          <w:rFonts w:ascii="微软雅黑" w:eastAsia="微软雅黑" w:hAnsi="微软雅黑"/>
          <w:sz w:val="24"/>
          <w:szCs w:val="24"/>
        </w:rPr>
        <w:t>国家助学金</w:t>
      </w:r>
      <w:r w:rsidRPr="006F5BF0">
        <w:rPr>
          <w:rFonts w:ascii="微软雅黑" w:eastAsia="微软雅黑" w:hAnsi="微软雅黑"/>
          <w:sz w:val="24"/>
          <w:szCs w:val="24"/>
        </w:rPr>
        <w:t xml:space="preserve"> </w:t>
      </w:r>
      <w:r w:rsidRPr="006F5BF0">
        <w:rPr>
          <w:rFonts w:ascii="微软雅黑" w:eastAsia="微软雅黑" w:hAnsi="微软雅黑"/>
          <w:sz w:val="24"/>
          <w:szCs w:val="24"/>
        </w:rPr>
        <w:t xml:space="preserve">2020 </w:t>
      </w:r>
      <w:r w:rsidRPr="006F5BF0">
        <w:rPr>
          <w:rFonts w:ascii="微软雅黑" w:eastAsia="微软雅黑" w:hAnsi="微软雅黑"/>
          <w:sz w:val="24"/>
          <w:szCs w:val="24"/>
        </w:rPr>
        <w:t>年期初无结余，</w:t>
      </w:r>
      <w:r w:rsidRPr="006F5BF0">
        <w:rPr>
          <w:rFonts w:ascii="微软雅黑" w:eastAsia="微软雅黑" w:hAnsi="微软雅黑"/>
          <w:sz w:val="24"/>
          <w:szCs w:val="24"/>
        </w:rPr>
        <w:t xml:space="preserve"> </w:t>
      </w:r>
      <w:r w:rsidRPr="006F5BF0">
        <w:rPr>
          <w:rFonts w:ascii="微软雅黑" w:eastAsia="微软雅黑" w:hAnsi="微软雅黑"/>
          <w:sz w:val="24"/>
          <w:szCs w:val="24"/>
        </w:rPr>
        <w:t xml:space="preserve">2020 </w:t>
      </w:r>
      <w:r w:rsidRPr="006F5BF0">
        <w:rPr>
          <w:rFonts w:ascii="微软雅黑" w:eastAsia="微软雅黑" w:hAnsi="微软雅黑"/>
          <w:sz w:val="24"/>
          <w:szCs w:val="24"/>
        </w:rPr>
        <w:t>年春季计划资金</w:t>
      </w:r>
      <w:r w:rsidRPr="006F5BF0">
        <w:rPr>
          <w:rFonts w:ascii="微软雅黑" w:eastAsia="微软雅黑" w:hAnsi="微软雅黑"/>
          <w:sz w:val="24"/>
          <w:szCs w:val="24"/>
        </w:rPr>
        <w:t xml:space="preserve"> </w:t>
      </w:r>
      <w:r w:rsidRPr="006F5BF0">
        <w:rPr>
          <w:rFonts w:ascii="微软雅黑" w:eastAsia="微软雅黑" w:hAnsi="微软雅黑"/>
          <w:sz w:val="24"/>
          <w:szCs w:val="24"/>
        </w:rPr>
        <w:t xml:space="preserve">70.9 </w:t>
      </w:r>
      <w:r w:rsidRPr="006F5BF0">
        <w:rPr>
          <w:rFonts w:ascii="微软雅黑" w:eastAsia="微软雅黑" w:hAnsi="微软雅黑"/>
          <w:sz w:val="24"/>
          <w:szCs w:val="24"/>
        </w:rPr>
        <w:t>万元（已</w:t>
      </w:r>
    </w:p>
    <w:p w:rsidR="00232003" w:rsidRPr="006F5BF0" w:rsidRDefault="00BF5540">
      <w:pPr>
        <w:spacing w:before="239"/>
        <w:ind w:left="112"/>
        <w:rPr>
          <w:rFonts w:ascii="微软雅黑" w:eastAsia="微软雅黑" w:hAnsi="微软雅黑"/>
          <w:sz w:val="24"/>
          <w:szCs w:val="24"/>
        </w:rPr>
      </w:pPr>
      <w:r w:rsidRPr="006F5BF0">
        <w:rPr>
          <w:rFonts w:ascii="微软雅黑" w:eastAsia="微软雅黑" w:hAnsi="微软雅黑"/>
          <w:sz w:val="24"/>
          <w:szCs w:val="24"/>
        </w:rPr>
        <w:t>发</w:t>
      </w:r>
      <w:r w:rsidRPr="006F5BF0">
        <w:rPr>
          <w:rFonts w:ascii="微软雅黑" w:eastAsia="微软雅黑" w:hAnsi="微软雅黑"/>
          <w:spacing w:val="-149"/>
          <w:sz w:val="24"/>
          <w:szCs w:val="24"/>
        </w:rPr>
        <w:t>）</w:t>
      </w:r>
      <w:r w:rsidRPr="006F5BF0">
        <w:rPr>
          <w:rFonts w:ascii="微软雅黑" w:eastAsia="微软雅黑" w:hAnsi="微软雅黑"/>
          <w:spacing w:val="-1"/>
          <w:sz w:val="24"/>
          <w:szCs w:val="24"/>
        </w:rPr>
        <w:t>，</w:t>
      </w:r>
      <w:r w:rsidRPr="006F5BF0">
        <w:rPr>
          <w:rFonts w:ascii="微软雅黑" w:eastAsia="微软雅黑" w:hAnsi="微软雅黑"/>
          <w:spacing w:val="-1"/>
          <w:sz w:val="24"/>
          <w:szCs w:val="24"/>
        </w:rPr>
        <w:t xml:space="preserve"> </w:t>
      </w:r>
      <w:r w:rsidRPr="006F5BF0">
        <w:rPr>
          <w:rFonts w:ascii="微软雅黑" w:eastAsia="微软雅黑" w:hAnsi="微软雅黑"/>
          <w:spacing w:val="1"/>
          <w:sz w:val="24"/>
          <w:szCs w:val="24"/>
        </w:rPr>
        <w:t>2</w:t>
      </w:r>
      <w:r w:rsidRPr="006F5BF0">
        <w:rPr>
          <w:rFonts w:ascii="微软雅黑" w:eastAsia="微软雅黑" w:hAnsi="微软雅黑"/>
          <w:spacing w:val="-2"/>
          <w:sz w:val="24"/>
          <w:szCs w:val="24"/>
        </w:rPr>
        <w:t>0</w:t>
      </w:r>
      <w:r w:rsidRPr="006F5BF0">
        <w:rPr>
          <w:rFonts w:ascii="微软雅黑" w:eastAsia="微软雅黑" w:hAnsi="微软雅黑"/>
          <w:spacing w:val="1"/>
          <w:sz w:val="24"/>
          <w:szCs w:val="24"/>
        </w:rPr>
        <w:t>2</w:t>
      </w:r>
      <w:r w:rsidRPr="006F5BF0">
        <w:rPr>
          <w:rFonts w:ascii="微软雅黑" w:eastAsia="微软雅黑" w:hAnsi="微软雅黑"/>
          <w:sz w:val="24"/>
          <w:szCs w:val="24"/>
        </w:rPr>
        <w:t xml:space="preserve">0 </w:t>
      </w:r>
      <w:r w:rsidRPr="006F5BF0">
        <w:rPr>
          <w:rFonts w:ascii="微软雅黑" w:eastAsia="微软雅黑" w:hAnsi="微软雅黑"/>
          <w:spacing w:val="-10"/>
          <w:sz w:val="24"/>
          <w:szCs w:val="24"/>
        </w:rPr>
        <w:t>年秋季计划资金</w:t>
      </w:r>
      <w:r w:rsidRPr="006F5BF0">
        <w:rPr>
          <w:rFonts w:ascii="微软雅黑" w:eastAsia="微软雅黑" w:hAnsi="微软雅黑"/>
          <w:spacing w:val="-10"/>
          <w:sz w:val="24"/>
          <w:szCs w:val="24"/>
        </w:rPr>
        <w:t xml:space="preserve"> </w:t>
      </w:r>
      <w:r w:rsidRPr="006F5BF0">
        <w:rPr>
          <w:rFonts w:ascii="微软雅黑" w:eastAsia="微软雅黑" w:hAnsi="微软雅黑"/>
          <w:spacing w:val="1"/>
          <w:sz w:val="24"/>
          <w:szCs w:val="24"/>
        </w:rPr>
        <w:t>7</w:t>
      </w:r>
      <w:r w:rsidRPr="006F5BF0">
        <w:rPr>
          <w:rFonts w:ascii="微软雅黑" w:eastAsia="微软雅黑" w:hAnsi="微软雅黑"/>
          <w:spacing w:val="-2"/>
          <w:sz w:val="24"/>
          <w:szCs w:val="24"/>
        </w:rPr>
        <w:t>0</w:t>
      </w:r>
      <w:r w:rsidRPr="006F5BF0">
        <w:rPr>
          <w:rFonts w:ascii="微软雅黑" w:eastAsia="微软雅黑" w:hAnsi="微软雅黑"/>
          <w:spacing w:val="-1"/>
          <w:sz w:val="24"/>
          <w:szCs w:val="24"/>
        </w:rPr>
        <w:t>.</w:t>
      </w:r>
      <w:r w:rsidRPr="006F5BF0">
        <w:rPr>
          <w:rFonts w:ascii="微软雅黑" w:eastAsia="微软雅黑" w:hAnsi="微软雅黑"/>
          <w:sz w:val="24"/>
          <w:szCs w:val="24"/>
        </w:rPr>
        <w:t xml:space="preserve">7 </w:t>
      </w:r>
      <w:r w:rsidRPr="006F5BF0">
        <w:rPr>
          <w:rFonts w:ascii="微软雅黑" w:eastAsia="微软雅黑" w:hAnsi="微软雅黑"/>
          <w:spacing w:val="-11"/>
          <w:sz w:val="24"/>
          <w:szCs w:val="24"/>
        </w:rPr>
        <w:t>万元，现已发</w:t>
      </w:r>
      <w:r w:rsidRPr="006F5BF0">
        <w:rPr>
          <w:rFonts w:ascii="微软雅黑" w:eastAsia="微软雅黑" w:hAnsi="微软雅黑"/>
          <w:spacing w:val="-11"/>
          <w:sz w:val="24"/>
          <w:szCs w:val="24"/>
        </w:rPr>
        <w:t xml:space="preserve"> </w:t>
      </w:r>
      <w:r w:rsidRPr="006F5BF0">
        <w:rPr>
          <w:rFonts w:ascii="微软雅黑" w:eastAsia="微软雅黑" w:hAnsi="微软雅黑"/>
          <w:spacing w:val="1"/>
          <w:sz w:val="24"/>
          <w:szCs w:val="24"/>
        </w:rPr>
        <w:t>3</w:t>
      </w:r>
      <w:r w:rsidRPr="006F5BF0">
        <w:rPr>
          <w:rFonts w:ascii="微软雅黑" w:eastAsia="微软雅黑" w:hAnsi="微软雅黑"/>
          <w:spacing w:val="-2"/>
          <w:sz w:val="24"/>
          <w:szCs w:val="24"/>
        </w:rPr>
        <w:t>4</w:t>
      </w:r>
      <w:r w:rsidRPr="006F5BF0">
        <w:rPr>
          <w:rFonts w:ascii="微软雅黑" w:eastAsia="微软雅黑" w:hAnsi="微软雅黑"/>
          <w:spacing w:val="-1"/>
          <w:sz w:val="24"/>
          <w:szCs w:val="24"/>
        </w:rPr>
        <w:t>.</w:t>
      </w:r>
      <w:r w:rsidRPr="006F5BF0">
        <w:rPr>
          <w:rFonts w:ascii="微软雅黑" w:eastAsia="微软雅黑" w:hAnsi="微软雅黑"/>
          <w:sz w:val="24"/>
          <w:szCs w:val="24"/>
        </w:rPr>
        <w:t xml:space="preserve">7 </w:t>
      </w:r>
      <w:r w:rsidRPr="006F5BF0">
        <w:rPr>
          <w:rFonts w:ascii="微软雅黑" w:eastAsia="微软雅黑" w:hAnsi="微软雅黑"/>
          <w:spacing w:val="-13"/>
          <w:sz w:val="24"/>
          <w:szCs w:val="24"/>
        </w:rPr>
        <w:t>万元，还有</w:t>
      </w:r>
      <w:r w:rsidRPr="006F5BF0">
        <w:rPr>
          <w:rFonts w:ascii="微软雅黑" w:eastAsia="微软雅黑" w:hAnsi="微软雅黑"/>
          <w:spacing w:val="-13"/>
          <w:sz w:val="24"/>
          <w:szCs w:val="24"/>
        </w:rPr>
        <w:t xml:space="preserve"> </w:t>
      </w:r>
      <w:r w:rsidRPr="006F5BF0">
        <w:rPr>
          <w:rFonts w:ascii="微软雅黑" w:eastAsia="微软雅黑" w:hAnsi="微软雅黑"/>
          <w:spacing w:val="1"/>
          <w:sz w:val="24"/>
          <w:szCs w:val="24"/>
        </w:rPr>
        <w:t>3</w:t>
      </w:r>
      <w:r w:rsidRPr="006F5BF0">
        <w:rPr>
          <w:rFonts w:ascii="微软雅黑" w:eastAsia="微软雅黑" w:hAnsi="微软雅黑"/>
          <w:spacing w:val="-2"/>
          <w:sz w:val="24"/>
          <w:szCs w:val="24"/>
        </w:rPr>
        <w:t>5</w:t>
      </w:r>
      <w:r w:rsidRPr="006F5BF0">
        <w:rPr>
          <w:rFonts w:ascii="微软雅黑" w:eastAsia="微软雅黑" w:hAnsi="微软雅黑"/>
          <w:sz w:val="24"/>
          <w:szCs w:val="24"/>
        </w:rPr>
        <w:t xml:space="preserve">7 </w:t>
      </w:r>
      <w:r w:rsidRPr="006F5BF0">
        <w:rPr>
          <w:rFonts w:ascii="微软雅黑" w:eastAsia="微软雅黑" w:hAnsi="微软雅黑"/>
          <w:sz w:val="24"/>
          <w:szCs w:val="24"/>
        </w:rPr>
        <w:t>人未</w:t>
      </w:r>
    </w:p>
    <w:p w:rsidR="00232003" w:rsidRPr="006F5BF0" w:rsidRDefault="00BF5540">
      <w:pPr>
        <w:spacing w:before="240" w:line="417" w:lineRule="auto"/>
        <w:ind w:left="112" w:right="761"/>
        <w:rPr>
          <w:rFonts w:ascii="微软雅黑" w:eastAsia="微软雅黑" w:hAnsi="微软雅黑"/>
          <w:b/>
          <w:sz w:val="24"/>
          <w:szCs w:val="24"/>
        </w:rPr>
      </w:pPr>
      <w:r w:rsidRPr="006F5BF0">
        <w:rPr>
          <w:rFonts w:ascii="微软雅黑" w:eastAsia="微软雅黑" w:hAnsi="微软雅黑"/>
          <w:sz w:val="24"/>
          <w:szCs w:val="24"/>
        </w:rPr>
        <w:t>发放，需资金</w:t>
      </w:r>
      <w:r w:rsidRPr="006F5BF0">
        <w:rPr>
          <w:rFonts w:ascii="微软雅黑" w:eastAsia="微软雅黑" w:hAnsi="微软雅黑"/>
          <w:sz w:val="24"/>
          <w:szCs w:val="24"/>
        </w:rPr>
        <w:t xml:space="preserve"> </w:t>
      </w:r>
      <w:r w:rsidRPr="006F5BF0">
        <w:rPr>
          <w:rFonts w:ascii="微软雅黑" w:eastAsia="微软雅黑" w:hAnsi="微软雅黑"/>
          <w:sz w:val="24"/>
          <w:szCs w:val="24"/>
        </w:rPr>
        <w:t xml:space="preserve">35.7 </w:t>
      </w:r>
      <w:r w:rsidRPr="006F5BF0">
        <w:rPr>
          <w:rFonts w:ascii="微软雅黑" w:eastAsia="微软雅黑" w:hAnsi="微软雅黑"/>
          <w:sz w:val="24"/>
          <w:szCs w:val="24"/>
        </w:rPr>
        <w:t>万元，国家助学金项目由西山区教育局集中支付。</w:t>
      </w:r>
      <w:r w:rsidRPr="006F5BF0">
        <w:rPr>
          <w:rFonts w:ascii="微软雅黑" w:eastAsia="微软雅黑" w:hAnsi="微软雅黑"/>
          <w:b/>
          <w:sz w:val="24"/>
          <w:szCs w:val="24"/>
        </w:rPr>
        <w:t>特殊人群学生资助情况</w:t>
      </w:r>
    </w:p>
    <w:p w:rsidR="00232003" w:rsidRPr="006F5BF0" w:rsidRDefault="00BF5540">
      <w:pPr>
        <w:spacing w:line="295" w:lineRule="exact"/>
        <w:ind w:left="712"/>
        <w:rPr>
          <w:rFonts w:ascii="微软雅黑" w:eastAsia="微软雅黑" w:hAnsi="微软雅黑"/>
          <w:sz w:val="24"/>
          <w:szCs w:val="24"/>
        </w:rPr>
      </w:pPr>
      <w:r w:rsidRPr="006F5BF0">
        <w:rPr>
          <w:rFonts w:ascii="微软雅黑" w:eastAsia="微软雅黑" w:hAnsi="微软雅黑"/>
          <w:sz w:val="24"/>
          <w:szCs w:val="24"/>
        </w:rPr>
        <w:t>中央下发建档立卡学生</w:t>
      </w:r>
    </w:p>
    <w:p w:rsidR="00232003" w:rsidRPr="006F5BF0" w:rsidRDefault="00BF5540">
      <w:pPr>
        <w:spacing w:before="197"/>
        <w:ind w:left="744"/>
        <w:rPr>
          <w:rFonts w:ascii="微软雅黑" w:eastAsia="微软雅黑" w:hAnsi="微软雅黑"/>
          <w:sz w:val="24"/>
          <w:szCs w:val="24"/>
        </w:rPr>
      </w:pPr>
      <w:r w:rsidRPr="006F5BF0">
        <w:rPr>
          <w:rFonts w:ascii="微软雅黑" w:eastAsia="微软雅黑" w:hAnsi="微软雅黑"/>
          <w:spacing w:val="-22"/>
          <w:sz w:val="24"/>
          <w:szCs w:val="24"/>
        </w:rPr>
        <w:t>我校</w:t>
      </w:r>
      <w:r w:rsidRPr="006F5BF0">
        <w:rPr>
          <w:rFonts w:ascii="微软雅黑" w:eastAsia="微软雅黑" w:hAnsi="微软雅黑"/>
          <w:spacing w:val="-22"/>
          <w:sz w:val="24"/>
          <w:szCs w:val="24"/>
        </w:rPr>
        <w:t xml:space="preserve"> </w:t>
      </w:r>
      <w:r w:rsidRPr="006F5BF0">
        <w:rPr>
          <w:rFonts w:ascii="微软雅黑" w:eastAsia="微软雅黑" w:hAnsi="微软雅黑"/>
          <w:sz w:val="24"/>
          <w:szCs w:val="24"/>
        </w:rPr>
        <w:t>2020</w:t>
      </w:r>
      <w:r w:rsidRPr="006F5BF0">
        <w:rPr>
          <w:rFonts w:ascii="微软雅黑" w:eastAsia="微软雅黑" w:hAnsi="微软雅黑"/>
          <w:spacing w:val="-5"/>
          <w:sz w:val="24"/>
          <w:szCs w:val="24"/>
        </w:rPr>
        <w:t>年秋季中央下发建档立卡学生共计</w:t>
      </w:r>
      <w:r w:rsidRPr="006F5BF0">
        <w:rPr>
          <w:rFonts w:ascii="微软雅黑" w:eastAsia="微软雅黑" w:hAnsi="微软雅黑"/>
          <w:spacing w:val="-5"/>
          <w:sz w:val="24"/>
          <w:szCs w:val="24"/>
        </w:rPr>
        <w:t xml:space="preserve"> </w:t>
      </w:r>
      <w:r w:rsidRPr="006F5BF0">
        <w:rPr>
          <w:rFonts w:ascii="微软雅黑" w:eastAsia="微软雅黑" w:hAnsi="微软雅黑"/>
          <w:sz w:val="24"/>
          <w:szCs w:val="24"/>
        </w:rPr>
        <w:t>150</w:t>
      </w:r>
      <w:r w:rsidRPr="006F5BF0">
        <w:rPr>
          <w:rFonts w:ascii="微软雅黑" w:eastAsia="微软雅黑" w:hAnsi="微软雅黑"/>
          <w:spacing w:val="-9"/>
          <w:sz w:val="24"/>
          <w:szCs w:val="24"/>
        </w:rPr>
        <w:t>人，其中一年级</w:t>
      </w:r>
      <w:r w:rsidRPr="006F5BF0">
        <w:rPr>
          <w:rFonts w:ascii="微软雅黑" w:eastAsia="微软雅黑" w:hAnsi="微软雅黑"/>
          <w:spacing w:val="-9"/>
          <w:sz w:val="24"/>
          <w:szCs w:val="24"/>
        </w:rPr>
        <w:t xml:space="preserve"> </w:t>
      </w:r>
      <w:r w:rsidRPr="006F5BF0">
        <w:rPr>
          <w:rFonts w:ascii="微软雅黑" w:eastAsia="微软雅黑" w:hAnsi="微软雅黑"/>
          <w:sz w:val="24"/>
          <w:szCs w:val="24"/>
        </w:rPr>
        <w:t>64</w:t>
      </w:r>
    </w:p>
    <w:p w:rsidR="00232003" w:rsidRPr="006F5BF0" w:rsidRDefault="00BF5540">
      <w:pPr>
        <w:spacing w:before="196"/>
        <w:ind w:left="112"/>
        <w:rPr>
          <w:rFonts w:ascii="微软雅黑" w:eastAsia="微软雅黑" w:hAnsi="微软雅黑"/>
          <w:sz w:val="24"/>
          <w:szCs w:val="24"/>
        </w:rPr>
      </w:pPr>
      <w:r w:rsidRPr="006F5BF0">
        <w:rPr>
          <w:rFonts w:ascii="微软雅黑" w:eastAsia="微软雅黑" w:hAnsi="微软雅黑"/>
          <w:spacing w:val="-12"/>
          <w:sz w:val="24"/>
          <w:szCs w:val="24"/>
        </w:rPr>
        <w:t>人，二年级</w:t>
      </w:r>
      <w:r w:rsidRPr="006F5BF0">
        <w:rPr>
          <w:rFonts w:ascii="微软雅黑" w:eastAsia="微软雅黑" w:hAnsi="微软雅黑"/>
          <w:spacing w:val="-12"/>
          <w:sz w:val="24"/>
          <w:szCs w:val="24"/>
        </w:rPr>
        <w:t xml:space="preserve"> </w:t>
      </w:r>
      <w:r w:rsidRPr="006F5BF0">
        <w:rPr>
          <w:rFonts w:ascii="微软雅黑" w:eastAsia="微软雅黑" w:hAnsi="微软雅黑"/>
          <w:sz w:val="24"/>
          <w:szCs w:val="24"/>
        </w:rPr>
        <w:t>46</w:t>
      </w:r>
      <w:r w:rsidRPr="006F5BF0">
        <w:rPr>
          <w:rFonts w:ascii="微软雅黑" w:eastAsia="微软雅黑" w:hAnsi="微软雅黑"/>
          <w:spacing w:val="-12"/>
          <w:sz w:val="24"/>
          <w:szCs w:val="24"/>
        </w:rPr>
        <w:t>人，三年级</w:t>
      </w:r>
      <w:r w:rsidRPr="006F5BF0">
        <w:rPr>
          <w:rFonts w:ascii="微软雅黑" w:eastAsia="微软雅黑" w:hAnsi="微软雅黑"/>
          <w:spacing w:val="-12"/>
          <w:sz w:val="24"/>
          <w:szCs w:val="24"/>
        </w:rPr>
        <w:t xml:space="preserve"> </w:t>
      </w:r>
      <w:r w:rsidRPr="006F5BF0">
        <w:rPr>
          <w:rFonts w:ascii="微软雅黑" w:eastAsia="微软雅黑" w:hAnsi="微软雅黑"/>
          <w:sz w:val="24"/>
          <w:szCs w:val="24"/>
        </w:rPr>
        <w:t>40</w:t>
      </w:r>
      <w:r w:rsidRPr="006F5BF0">
        <w:rPr>
          <w:rFonts w:ascii="微软雅黑" w:eastAsia="微软雅黑" w:hAnsi="微软雅黑"/>
          <w:sz w:val="24"/>
          <w:szCs w:val="24"/>
        </w:rPr>
        <w:t>人。按国家精准扶贫政策全部享受补助，其</w:t>
      </w:r>
    </w:p>
    <w:p w:rsidR="00232003" w:rsidRPr="006F5BF0" w:rsidRDefault="00BF5540">
      <w:pPr>
        <w:spacing w:before="194" w:line="362" w:lineRule="auto"/>
        <w:ind w:left="744" w:right="121" w:hanging="632"/>
        <w:rPr>
          <w:rFonts w:ascii="微软雅黑" w:eastAsia="微软雅黑" w:hAnsi="微软雅黑"/>
          <w:sz w:val="24"/>
          <w:szCs w:val="24"/>
        </w:rPr>
      </w:pPr>
      <w:r w:rsidRPr="006F5BF0">
        <w:rPr>
          <w:rFonts w:ascii="微软雅黑" w:eastAsia="微软雅黑" w:hAnsi="微软雅黑"/>
          <w:spacing w:val="-13"/>
          <w:sz w:val="24"/>
          <w:szCs w:val="24"/>
        </w:rPr>
        <w:t>中免学费享受</w:t>
      </w:r>
      <w:r w:rsidRPr="006F5BF0">
        <w:rPr>
          <w:rFonts w:ascii="微软雅黑" w:eastAsia="微软雅黑" w:hAnsi="微软雅黑"/>
          <w:spacing w:val="-13"/>
          <w:sz w:val="24"/>
          <w:szCs w:val="24"/>
        </w:rPr>
        <w:t xml:space="preserve"> </w:t>
      </w:r>
      <w:r w:rsidRPr="006F5BF0">
        <w:rPr>
          <w:rFonts w:ascii="微软雅黑" w:eastAsia="微软雅黑" w:hAnsi="微软雅黑"/>
          <w:sz w:val="24"/>
          <w:szCs w:val="24"/>
        </w:rPr>
        <w:t xml:space="preserve">150 </w:t>
      </w:r>
      <w:r w:rsidRPr="006F5BF0">
        <w:rPr>
          <w:rFonts w:ascii="微软雅黑" w:eastAsia="微软雅黑" w:hAnsi="微软雅黑"/>
          <w:spacing w:val="-27"/>
          <w:sz w:val="24"/>
          <w:szCs w:val="24"/>
        </w:rPr>
        <w:t>人，国家助学金享受</w:t>
      </w:r>
      <w:r w:rsidRPr="006F5BF0">
        <w:rPr>
          <w:rFonts w:ascii="微软雅黑" w:eastAsia="微软雅黑" w:hAnsi="微软雅黑"/>
          <w:spacing w:val="-27"/>
          <w:sz w:val="24"/>
          <w:szCs w:val="24"/>
        </w:rPr>
        <w:t xml:space="preserve"> </w:t>
      </w:r>
      <w:r w:rsidRPr="006F5BF0">
        <w:rPr>
          <w:rFonts w:ascii="微软雅黑" w:eastAsia="微软雅黑" w:hAnsi="微软雅黑"/>
          <w:spacing w:val="-5"/>
          <w:sz w:val="24"/>
          <w:szCs w:val="24"/>
        </w:rPr>
        <w:t xml:space="preserve">110 </w:t>
      </w:r>
      <w:r w:rsidRPr="006F5BF0">
        <w:rPr>
          <w:rFonts w:ascii="微软雅黑" w:eastAsia="微软雅黑" w:hAnsi="微软雅黑"/>
          <w:spacing w:val="-149"/>
          <w:sz w:val="24"/>
          <w:szCs w:val="24"/>
        </w:rPr>
        <w:t>人</w:t>
      </w:r>
      <w:r w:rsidRPr="006F5BF0">
        <w:rPr>
          <w:rFonts w:ascii="微软雅黑" w:eastAsia="微软雅黑" w:hAnsi="微软雅黑"/>
          <w:sz w:val="24"/>
          <w:szCs w:val="24"/>
        </w:rPr>
        <w:t>（</w:t>
      </w:r>
      <w:r w:rsidRPr="006F5BF0">
        <w:rPr>
          <w:rFonts w:ascii="微软雅黑" w:eastAsia="微软雅黑" w:hAnsi="微软雅黑"/>
          <w:spacing w:val="-24"/>
          <w:sz w:val="24"/>
          <w:szCs w:val="24"/>
        </w:rPr>
        <w:t>三年级</w:t>
      </w:r>
      <w:r w:rsidRPr="006F5BF0">
        <w:rPr>
          <w:rFonts w:ascii="微软雅黑" w:eastAsia="微软雅黑" w:hAnsi="微软雅黑"/>
          <w:spacing w:val="-24"/>
          <w:sz w:val="24"/>
          <w:szCs w:val="24"/>
        </w:rPr>
        <w:t xml:space="preserve"> </w:t>
      </w:r>
      <w:r w:rsidRPr="006F5BF0">
        <w:rPr>
          <w:rFonts w:ascii="微软雅黑" w:eastAsia="微软雅黑" w:hAnsi="微软雅黑"/>
          <w:sz w:val="24"/>
          <w:szCs w:val="24"/>
        </w:rPr>
        <w:t xml:space="preserve">40 </w:t>
      </w:r>
      <w:r w:rsidRPr="006F5BF0">
        <w:rPr>
          <w:rFonts w:ascii="微软雅黑" w:eastAsia="微软雅黑" w:hAnsi="微软雅黑"/>
          <w:sz w:val="24"/>
          <w:szCs w:val="24"/>
        </w:rPr>
        <w:t>人不享受助学金</w:t>
      </w:r>
      <w:r w:rsidRPr="006F5BF0">
        <w:rPr>
          <w:rFonts w:ascii="微软雅黑" w:eastAsia="微软雅黑" w:hAnsi="微软雅黑"/>
          <w:spacing w:val="-149"/>
          <w:sz w:val="24"/>
          <w:szCs w:val="24"/>
        </w:rPr>
        <w:t>）</w:t>
      </w:r>
      <w:r w:rsidRPr="006F5BF0">
        <w:rPr>
          <w:rFonts w:ascii="微软雅黑" w:eastAsia="微软雅黑" w:hAnsi="微软雅黑"/>
          <w:spacing w:val="-10"/>
          <w:sz w:val="24"/>
          <w:szCs w:val="24"/>
        </w:rPr>
        <w:t>。</w:t>
      </w:r>
      <w:r w:rsidRPr="006F5BF0">
        <w:rPr>
          <w:rFonts w:ascii="微软雅黑" w:eastAsia="微软雅黑" w:hAnsi="微软雅黑"/>
          <w:sz w:val="24"/>
          <w:szCs w:val="24"/>
        </w:rPr>
        <w:t>中央下发城乡低保学生</w:t>
      </w:r>
    </w:p>
    <w:p w:rsidR="00232003" w:rsidRPr="006F5BF0" w:rsidRDefault="00BF5540">
      <w:pPr>
        <w:spacing w:before="1"/>
        <w:ind w:left="744"/>
        <w:rPr>
          <w:rFonts w:ascii="微软雅黑" w:eastAsia="微软雅黑" w:hAnsi="微软雅黑"/>
          <w:sz w:val="24"/>
          <w:szCs w:val="24"/>
        </w:rPr>
      </w:pPr>
      <w:r w:rsidRPr="006F5BF0">
        <w:rPr>
          <w:rFonts w:ascii="微软雅黑" w:eastAsia="微软雅黑" w:hAnsi="微软雅黑"/>
          <w:spacing w:val="-21"/>
          <w:sz w:val="24"/>
          <w:szCs w:val="24"/>
        </w:rPr>
        <w:t>我校</w:t>
      </w:r>
      <w:r w:rsidRPr="006F5BF0">
        <w:rPr>
          <w:rFonts w:ascii="微软雅黑" w:eastAsia="微软雅黑" w:hAnsi="微软雅黑"/>
          <w:spacing w:val="-21"/>
          <w:sz w:val="24"/>
          <w:szCs w:val="24"/>
        </w:rPr>
        <w:t xml:space="preserve"> </w:t>
      </w:r>
      <w:r w:rsidRPr="006F5BF0">
        <w:rPr>
          <w:rFonts w:ascii="微软雅黑" w:eastAsia="微软雅黑" w:hAnsi="微软雅黑"/>
          <w:sz w:val="24"/>
          <w:szCs w:val="24"/>
        </w:rPr>
        <w:t>2020</w:t>
      </w:r>
      <w:r w:rsidRPr="006F5BF0">
        <w:rPr>
          <w:rFonts w:ascii="微软雅黑" w:eastAsia="微软雅黑" w:hAnsi="微软雅黑"/>
          <w:spacing w:val="1"/>
          <w:sz w:val="24"/>
          <w:szCs w:val="24"/>
        </w:rPr>
        <w:t>年秋季中央下发城乡低保学生共计</w:t>
      </w:r>
      <w:r w:rsidRPr="006F5BF0">
        <w:rPr>
          <w:rFonts w:ascii="微软雅黑" w:eastAsia="微软雅黑" w:hAnsi="微软雅黑"/>
          <w:spacing w:val="1"/>
          <w:sz w:val="24"/>
          <w:szCs w:val="24"/>
        </w:rPr>
        <w:t xml:space="preserve"> </w:t>
      </w:r>
      <w:r w:rsidRPr="006F5BF0">
        <w:rPr>
          <w:rFonts w:ascii="微软雅黑" w:eastAsia="微软雅黑" w:hAnsi="微软雅黑"/>
          <w:sz w:val="24"/>
          <w:szCs w:val="24"/>
        </w:rPr>
        <w:t>71</w:t>
      </w:r>
      <w:r w:rsidRPr="006F5BF0">
        <w:rPr>
          <w:rFonts w:ascii="微软雅黑" w:eastAsia="微软雅黑" w:hAnsi="微软雅黑"/>
          <w:spacing w:val="-3"/>
          <w:sz w:val="24"/>
          <w:szCs w:val="24"/>
        </w:rPr>
        <w:t>人，其中一年级</w:t>
      </w:r>
      <w:r w:rsidRPr="006F5BF0">
        <w:rPr>
          <w:rFonts w:ascii="微软雅黑" w:eastAsia="微软雅黑" w:hAnsi="微软雅黑"/>
          <w:spacing w:val="-3"/>
          <w:sz w:val="24"/>
          <w:szCs w:val="24"/>
        </w:rPr>
        <w:t xml:space="preserve"> </w:t>
      </w:r>
      <w:r w:rsidRPr="006F5BF0">
        <w:rPr>
          <w:rFonts w:ascii="微软雅黑" w:eastAsia="微软雅黑" w:hAnsi="微软雅黑"/>
          <w:sz w:val="24"/>
          <w:szCs w:val="24"/>
        </w:rPr>
        <w:t>23</w:t>
      </w:r>
    </w:p>
    <w:p w:rsidR="00232003" w:rsidRPr="006F5BF0" w:rsidRDefault="00BF5540">
      <w:pPr>
        <w:spacing w:before="194"/>
        <w:ind w:left="112"/>
        <w:rPr>
          <w:rFonts w:ascii="微软雅黑" w:eastAsia="微软雅黑" w:hAnsi="微软雅黑"/>
          <w:sz w:val="24"/>
          <w:szCs w:val="24"/>
        </w:rPr>
      </w:pPr>
      <w:r w:rsidRPr="006F5BF0">
        <w:rPr>
          <w:rFonts w:ascii="微软雅黑" w:eastAsia="微软雅黑" w:hAnsi="微软雅黑"/>
          <w:spacing w:val="-12"/>
          <w:sz w:val="24"/>
          <w:szCs w:val="24"/>
        </w:rPr>
        <w:t>人，二年级</w:t>
      </w:r>
      <w:r w:rsidRPr="006F5BF0">
        <w:rPr>
          <w:rFonts w:ascii="微软雅黑" w:eastAsia="微软雅黑" w:hAnsi="微软雅黑"/>
          <w:spacing w:val="-12"/>
          <w:sz w:val="24"/>
          <w:szCs w:val="24"/>
        </w:rPr>
        <w:t xml:space="preserve"> </w:t>
      </w:r>
      <w:r w:rsidRPr="006F5BF0">
        <w:rPr>
          <w:rFonts w:ascii="微软雅黑" w:eastAsia="微软雅黑" w:hAnsi="微软雅黑"/>
          <w:sz w:val="24"/>
          <w:szCs w:val="24"/>
        </w:rPr>
        <w:t>34</w:t>
      </w:r>
      <w:r w:rsidRPr="006F5BF0">
        <w:rPr>
          <w:rFonts w:ascii="微软雅黑" w:eastAsia="微软雅黑" w:hAnsi="微软雅黑"/>
          <w:spacing w:val="-12"/>
          <w:sz w:val="24"/>
          <w:szCs w:val="24"/>
        </w:rPr>
        <w:t>人，三年级</w:t>
      </w:r>
      <w:r w:rsidRPr="006F5BF0">
        <w:rPr>
          <w:rFonts w:ascii="微软雅黑" w:eastAsia="微软雅黑" w:hAnsi="微软雅黑"/>
          <w:spacing w:val="-12"/>
          <w:sz w:val="24"/>
          <w:szCs w:val="24"/>
        </w:rPr>
        <w:t xml:space="preserve"> </w:t>
      </w:r>
      <w:r w:rsidRPr="006F5BF0">
        <w:rPr>
          <w:rFonts w:ascii="微软雅黑" w:eastAsia="微软雅黑" w:hAnsi="微软雅黑"/>
          <w:sz w:val="24"/>
          <w:szCs w:val="24"/>
        </w:rPr>
        <w:t>14</w:t>
      </w:r>
      <w:r w:rsidRPr="006F5BF0">
        <w:rPr>
          <w:rFonts w:ascii="微软雅黑" w:eastAsia="微软雅黑" w:hAnsi="微软雅黑"/>
          <w:sz w:val="24"/>
          <w:szCs w:val="24"/>
        </w:rPr>
        <w:t>人。按国家精准扶贫政策全部享受补助，其</w:t>
      </w:r>
    </w:p>
    <w:p w:rsidR="00232003" w:rsidRPr="006F5BF0" w:rsidRDefault="00BF5540">
      <w:pPr>
        <w:spacing w:before="196" w:line="362" w:lineRule="auto"/>
        <w:ind w:left="112" w:right="121"/>
        <w:rPr>
          <w:rFonts w:ascii="微软雅黑" w:eastAsia="微软雅黑" w:hAnsi="微软雅黑"/>
          <w:b/>
          <w:sz w:val="24"/>
          <w:szCs w:val="24"/>
        </w:rPr>
      </w:pPr>
      <w:r w:rsidRPr="006F5BF0">
        <w:rPr>
          <w:rFonts w:ascii="微软雅黑" w:eastAsia="微软雅黑" w:hAnsi="微软雅黑"/>
          <w:spacing w:val="-11"/>
          <w:sz w:val="24"/>
          <w:szCs w:val="24"/>
        </w:rPr>
        <w:t>中免学费享受</w:t>
      </w:r>
      <w:r w:rsidRPr="006F5BF0">
        <w:rPr>
          <w:rFonts w:ascii="微软雅黑" w:eastAsia="微软雅黑" w:hAnsi="微软雅黑"/>
          <w:spacing w:val="-11"/>
          <w:sz w:val="24"/>
          <w:szCs w:val="24"/>
        </w:rPr>
        <w:t xml:space="preserve"> </w:t>
      </w:r>
      <w:r w:rsidRPr="006F5BF0">
        <w:rPr>
          <w:rFonts w:ascii="微软雅黑" w:eastAsia="微软雅黑" w:hAnsi="微软雅黑"/>
          <w:sz w:val="24"/>
          <w:szCs w:val="24"/>
        </w:rPr>
        <w:t xml:space="preserve">71 </w:t>
      </w:r>
      <w:r w:rsidRPr="006F5BF0">
        <w:rPr>
          <w:rFonts w:ascii="微软雅黑" w:eastAsia="微软雅黑" w:hAnsi="微软雅黑"/>
          <w:spacing w:val="-15"/>
          <w:sz w:val="24"/>
          <w:szCs w:val="24"/>
        </w:rPr>
        <w:t>人，国家助学金享受</w:t>
      </w:r>
      <w:r w:rsidRPr="006F5BF0">
        <w:rPr>
          <w:rFonts w:ascii="微软雅黑" w:eastAsia="微软雅黑" w:hAnsi="微软雅黑"/>
          <w:spacing w:val="-15"/>
          <w:sz w:val="24"/>
          <w:szCs w:val="24"/>
        </w:rPr>
        <w:t xml:space="preserve"> </w:t>
      </w:r>
      <w:r w:rsidRPr="006F5BF0">
        <w:rPr>
          <w:rFonts w:ascii="微软雅黑" w:eastAsia="微软雅黑" w:hAnsi="微软雅黑"/>
          <w:sz w:val="24"/>
          <w:szCs w:val="24"/>
        </w:rPr>
        <w:t xml:space="preserve">57 </w:t>
      </w:r>
      <w:r w:rsidRPr="006F5BF0">
        <w:rPr>
          <w:rFonts w:ascii="微软雅黑" w:eastAsia="微软雅黑" w:hAnsi="微软雅黑"/>
          <w:spacing w:val="-56"/>
          <w:sz w:val="24"/>
          <w:szCs w:val="24"/>
        </w:rPr>
        <w:t>人</w:t>
      </w:r>
      <w:r w:rsidRPr="006F5BF0">
        <w:rPr>
          <w:rFonts w:ascii="微软雅黑" w:eastAsia="微软雅黑" w:hAnsi="微软雅黑"/>
          <w:sz w:val="24"/>
          <w:szCs w:val="24"/>
        </w:rPr>
        <w:t>（</w:t>
      </w:r>
      <w:r w:rsidRPr="006F5BF0">
        <w:rPr>
          <w:rFonts w:ascii="微软雅黑" w:eastAsia="微软雅黑" w:hAnsi="微软雅黑"/>
          <w:spacing w:val="-19"/>
          <w:sz w:val="24"/>
          <w:szCs w:val="24"/>
        </w:rPr>
        <w:t>三年级</w:t>
      </w:r>
      <w:r w:rsidRPr="006F5BF0">
        <w:rPr>
          <w:rFonts w:ascii="微软雅黑" w:eastAsia="微软雅黑" w:hAnsi="微软雅黑"/>
          <w:spacing w:val="-19"/>
          <w:sz w:val="24"/>
          <w:szCs w:val="24"/>
        </w:rPr>
        <w:t xml:space="preserve"> </w:t>
      </w:r>
      <w:r w:rsidRPr="006F5BF0">
        <w:rPr>
          <w:rFonts w:ascii="微软雅黑" w:eastAsia="微软雅黑" w:hAnsi="微软雅黑"/>
          <w:sz w:val="24"/>
          <w:szCs w:val="24"/>
        </w:rPr>
        <w:t xml:space="preserve">14 </w:t>
      </w:r>
      <w:r w:rsidRPr="006F5BF0">
        <w:rPr>
          <w:rFonts w:ascii="微软雅黑" w:eastAsia="微软雅黑" w:hAnsi="微软雅黑"/>
          <w:sz w:val="24"/>
          <w:szCs w:val="24"/>
        </w:rPr>
        <w:t>人不享受助学金</w:t>
      </w:r>
      <w:r w:rsidRPr="006F5BF0">
        <w:rPr>
          <w:rFonts w:ascii="微软雅黑" w:eastAsia="微软雅黑" w:hAnsi="微软雅黑"/>
          <w:spacing w:val="-149"/>
          <w:sz w:val="24"/>
          <w:szCs w:val="24"/>
        </w:rPr>
        <w:t>）</w:t>
      </w:r>
      <w:r w:rsidRPr="006F5BF0">
        <w:rPr>
          <w:rFonts w:ascii="微软雅黑" w:eastAsia="微软雅黑" w:hAnsi="微软雅黑"/>
          <w:spacing w:val="-12"/>
          <w:sz w:val="24"/>
          <w:szCs w:val="24"/>
        </w:rPr>
        <w:t>。</w:t>
      </w:r>
      <w:r w:rsidRPr="006F5BF0">
        <w:rPr>
          <w:rFonts w:ascii="微软雅黑" w:eastAsia="微软雅黑" w:hAnsi="微软雅黑"/>
          <w:b/>
          <w:sz w:val="24"/>
          <w:szCs w:val="24"/>
        </w:rPr>
        <w:t>中央下发特困救助供养学生</w:t>
      </w:r>
    </w:p>
    <w:p w:rsidR="00232003" w:rsidRPr="006F5BF0" w:rsidRDefault="00BF5540">
      <w:pPr>
        <w:spacing w:line="362" w:lineRule="auto"/>
        <w:ind w:left="112" w:right="272" w:firstLine="631"/>
        <w:rPr>
          <w:rFonts w:ascii="微软雅黑" w:eastAsia="微软雅黑" w:hAnsi="微软雅黑"/>
          <w:sz w:val="24"/>
          <w:szCs w:val="24"/>
        </w:rPr>
      </w:pPr>
      <w:r w:rsidRPr="006F5BF0">
        <w:rPr>
          <w:rFonts w:ascii="微软雅黑" w:eastAsia="微软雅黑" w:hAnsi="微软雅黑"/>
          <w:spacing w:val="-26"/>
          <w:sz w:val="24"/>
          <w:szCs w:val="24"/>
        </w:rPr>
        <w:t>我校</w:t>
      </w:r>
      <w:r w:rsidRPr="006F5BF0">
        <w:rPr>
          <w:rFonts w:ascii="微软雅黑" w:eastAsia="微软雅黑" w:hAnsi="微软雅黑"/>
          <w:spacing w:val="-26"/>
          <w:sz w:val="24"/>
          <w:szCs w:val="24"/>
        </w:rPr>
        <w:t xml:space="preserve"> </w:t>
      </w:r>
      <w:r w:rsidRPr="006F5BF0">
        <w:rPr>
          <w:rFonts w:ascii="微软雅黑" w:eastAsia="微软雅黑" w:hAnsi="微软雅黑"/>
          <w:sz w:val="24"/>
          <w:szCs w:val="24"/>
        </w:rPr>
        <w:t xml:space="preserve">2020 </w:t>
      </w:r>
      <w:r w:rsidRPr="006F5BF0">
        <w:rPr>
          <w:rFonts w:ascii="微软雅黑" w:eastAsia="微软雅黑" w:hAnsi="微软雅黑"/>
          <w:spacing w:val="-4"/>
          <w:sz w:val="24"/>
          <w:szCs w:val="24"/>
        </w:rPr>
        <w:t>年秋季中央下发城乡低保学生共计一年级学生</w:t>
      </w:r>
      <w:r w:rsidRPr="006F5BF0">
        <w:rPr>
          <w:rFonts w:ascii="微软雅黑" w:eastAsia="微软雅黑" w:hAnsi="微软雅黑"/>
          <w:spacing w:val="-4"/>
          <w:sz w:val="24"/>
          <w:szCs w:val="24"/>
        </w:rPr>
        <w:t xml:space="preserve"> </w:t>
      </w:r>
      <w:r w:rsidRPr="006F5BF0">
        <w:rPr>
          <w:rFonts w:ascii="微软雅黑" w:eastAsia="微软雅黑" w:hAnsi="微软雅黑"/>
          <w:sz w:val="24"/>
          <w:szCs w:val="24"/>
        </w:rPr>
        <w:t xml:space="preserve">1 </w:t>
      </w:r>
      <w:r w:rsidRPr="006F5BF0">
        <w:rPr>
          <w:rFonts w:ascii="微软雅黑" w:eastAsia="微软雅黑" w:hAnsi="微软雅黑"/>
          <w:spacing w:val="-32"/>
          <w:sz w:val="24"/>
          <w:szCs w:val="24"/>
        </w:rPr>
        <w:t>人，按国家</w:t>
      </w:r>
      <w:r w:rsidRPr="006F5BF0">
        <w:rPr>
          <w:rFonts w:ascii="微软雅黑" w:eastAsia="微软雅黑" w:hAnsi="微软雅黑"/>
          <w:sz w:val="24"/>
          <w:szCs w:val="24"/>
        </w:rPr>
        <w:t>精准扶贫政策享受国家助学金和免学费补助。</w:t>
      </w:r>
    </w:p>
    <w:p w:rsidR="00232003" w:rsidRPr="006F5BF0" w:rsidRDefault="00232003">
      <w:pPr>
        <w:spacing w:line="362" w:lineRule="auto"/>
        <w:rPr>
          <w:rFonts w:ascii="微软雅黑" w:eastAsia="微软雅黑" w:hAnsi="微软雅黑"/>
          <w:sz w:val="24"/>
          <w:szCs w:val="24"/>
        </w:rPr>
        <w:sectPr w:rsidR="00232003" w:rsidRPr="006F5BF0">
          <w:pgSz w:w="11910" w:h="16840"/>
          <w:pgMar w:top="1580" w:right="860" w:bottom="280" w:left="1020" w:header="720" w:footer="720" w:gutter="0"/>
          <w:cols w:space="720"/>
        </w:sectPr>
      </w:pPr>
    </w:p>
    <w:p w:rsidR="00232003" w:rsidRPr="006F5BF0" w:rsidRDefault="00232003">
      <w:pPr>
        <w:pStyle w:val="a3"/>
        <w:spacing w:before="6"/>
        <w:ind w:left="0"/>
        <w:rPr>
          <w:rFonts w:ascii="微软雅黑" w:eastAsia="微软雅黑" w:hAnsi="微软雅黑"/>
          <w:sz w:val="24"/>
          <w:szCs w:val="24"/>
        </w:rPr>
      </w:pPr>
    </w:p>
    <w:p w:rsidR="00232003" w:rsidRPr="006F5BF0" w:rsidRDefault="00BF5540">
      <w:pPr>
        <w:spacing w:before="58"/>
        <w:ind w:left="112"/>
        <w:rPr>
          <w:rFonts w:ascii="微软雅黑" w:eastAsia="微软雅黑" w:hAnsi="微软雅黑"/>
          <w:b/>
          <w:sz w:val="24"/>
          <w:szCs w:val="24"/>
        </w:rPr>
      </w:pPr>
      <w:r w:rsidRPr="006F5BF0">
        <w:rPr>
          <w:rFonts w:ascii="微软雅黑" w:eastAsia="微软雅黑" w:hAnsi="微软雅黑"/>
          <w:b/>
          <w:sz w:val="24"/>
          <w:szCs w:val="24"/>
        </w:rPr>
        <w:t>中央下发孤儿学生</w:t>
      </w:r>
    </w:p>
    <w:p w:rsidR="00232003" w:rsidRPr="006F5BF0" w:rsidRDefault="00BF5540">
      <w:pPr>
        <w:spacing w:before="194" w:line="362" w:lineRule="auto"/>
        <w:ind w:left="112" w:right="272" w:firstLine="631"/>
        <w:rPr>
          <w:rFonts w:ascii="微软雅黑" w:eastAsia="微软雅黑" w:hAnsi="微软雅黑"/>
          <w:sz w:val="24"/>
          <w:szCs w:val="24"/>
        </w:rPr>
      </w:pPr>
      <w:r w:rsidRPr="006F5BF0">
        <w:rPr>
          <w:rFonts w:ascii="微软雅黑" w:eastAsia="微软雅黑" w:hAnsi="微软雅黑"/>
          <w:spacing w:val="-26"/>
          <w:sz w:val="24"/>
          <w:szCs w:val="24"/>
        </w:rPr>
        <w:t>我校</w:t>
      </w:r>
      <w:r w:rsidRPr="006F5BF0">
        <w:rPr>
          <w:rFonts w:ascii="微软雅黑" w:eastAsia="微软雅黑" w:hAnsi="微软雅黑"/>
          <w:spacing w:val="-26"/>
          <w:sz w:val="24"/>
          <w:szCs w:val="24"/>
        </w:rPr>
        <w:t xml:space="preserve"> </w:t>
      </w:r>
      <w:r w:rsidRPr="006F5BF0">
        <w:rPr>
          <w:rFonts w:ascii="微软雅黑" w:eastAsia="微软雅黑" w:hAnsi="微软雅黑"/>
          <w:sz w:val="24"/>
          <w:szCs w:val="24"/>
        </w:rPr>
        <w:t xml:space="preserve">2020 </w:t>
      </w:r>
      <w:r w:rsidRPr="006F5BF0">
        <w:rPr>
          <w:rFonts w:ascii="微软雅黑" w:eastAsia="微软雅黑" w:hAnsi="微软雅黑"/>
          <w:spacing w:val="-4"/>
          <w:sz w:val="24"/>
          <w:szCs w:val="24"/>
        </w:rPr>
        <w:t>年秋季中央下发孤儿学生共计一年级学生</w:t>
      </w:r>
      <w:r w:rsidRPr="006F5BF0">
        <w:rPr>
          <w:rFonts w:ascii="微软雅黑" w:eastAsia="微软雅黑" w:hAnsi="微软雅黑"/>
          <w:spacing w:val="-4"/>
          <w:sz w:val="24"/>
          <w:szCs w:val="24"/>
        </w:rPr>
        <w:t xml:space="preserve"> </w:t>
      </w:r>
      <w:r w:rsidRPr="006F5BF0">
        <w:rPr>
          <w:rFonts w:ascii="微软雅黑" w:eastAsia="微软雅黑" w:hAnsi="微软雅黑"/>
          <w:sz w:val="24"/>
          <w:szCs w:val="24"/>
        </w:rPr>
        <w:t xml:space="preserve">1 </w:t>
      </w:r>
      <w:r w:rsidRPr="006F5BF0">
        <w:rPr>
          <w:rFonts w:ascii="微软雅黑" w:eastAsia="微软雅黑" w:hAnsi="微软雅黑"/>
          <w:spacing w:val="-24"/>
          <w:sz w:val="24"/>
          <w:szCs w:val="24"/>
        </w:rPr>
        <w:t>人，按国家精准</w:t>
      </w:r>
      <w:r w:rsidRPr="006F5BF0">
        <w:rPr>
          <w:rFonts w:ascii="微软雅黑" w:eastAsia="微软雅黑" w:hAnsi="微软雅黑"/>
          <w:sz w:val="24"/>
          <w:szCs w:val="24"/>
        </w:rPr>
        <w:t>扶贫政策享受国家助学金和免学费补助。</w:t>
      </w:r>
    </w:p>
    <w:p w:rsidR="00232003" w:rsidRPr="006F5BF0" w:rsidRDefault="00BF5540">
      <w:pPr>
        <w:spacing w:before="1"/>
        <w:ind w:left="744"/>
        <w:rPr>
          <w:rFonts w:ascii="微软雅黑" w:eastAsia="微软雅黑" w:hAnsi="微软雅黑"/>
          <w:sz w:val="24"/>
          <w:szCs w:val="24"/>
        </w:rPr>
      </w:pPr>
      <w:r w:rsidRPr="006F5BF0">
        <w:rPr>
          <w:rFonts w:ascii="微软雅黑" w:eastAsia="微软雅黑" w:hAnsi="微软雅黑"/>
          <w:sz w:val="24"/>
          <w:szCs w:val="24"/>
        </w:rPr>
        <w:t>中央下发残疾学生</w:t>
      </w:r>
    </w:p>
    <w:p w:rsidR="00232003" w:rsidRPr="006F5BF0" w:rsidRDefault="00BF5540">
      <w:pPr>
        <w:spacing w:before="194"/>
        <w:ind w:left="744"/>
        <w:rPr>
          <w:rFonts w:ascii="微软雅黑" w:eastAsia="微软雅黑" w:hAnsi="微软雅黑"/>
          <w:sz w:val="24"/>
          <w:szCs w:val="24"/>
        </w:rPr>
      </w:pPr>
      <w:r w:rsidRPr="006F5BF0">
        <w:rPr>
          <w:rFonts w:ascii="微软雅黑" w:eastAsia="微软雅黑" w:hAnsi="微软雅黑"/>
          <w:spacing w:val="-26"/>
          <w:sz w:val="24"/>
          <w:szCs w:val="24"/>
        </w:rPr>
        <w:t>我校</w:t>
      </w:r>
      <w:r w:rsidRPr="006F5BF0">
        <w:rPr>
          <w:rFonts w:ascii="微软雅黑" w:eastAsia="微软雅黑" w:hAnsi="微软雅黑"/>
          <w:spacing w:val="-26"/>
          <w:sz w:val="24"/>
          <w:szCs w:val="24"/>
        </w:rPr>
        <w:t xml:space="preserve"> </w:t>
      </w:r>
      <w:r w:rsidRPr="006F5BF0">
        <w:rPr>
          <w:rFonts w:ascii="微软雅黑" w:eastAsia="微软雅黑" w:hAnsi="微软雅黑"/>
          <w:sz w:val="24"/>
          <w:szCs w:val="24"/>
        </w:rPr>
        <w:t>2020</w:t>
      </w:r>
      <w:r w:rsidRPr="006F5BF0">
        <w:rPr>
          <w:rFonts w:ascii="微软雅黑" w:eastAsia="微软雅黑" w:hAnsi="微软雅黑"/>
          <w:spacing w:val="-6"/>
          <w:sz w:val="24"/>
          <w:szCs w:val="24"/>
        </w:rPr>
        <w:t>年秋季中央下发孤儿学生共计</w:t>
      </w:r>
      <w:r w:rsidRPr="006F5BF0">
        <w:rPr>
          <w:rFonts w:ascii="微软雅黑" w:eastAsia="微软雅黑" w:hAnsi="微软雅黑"/>
          <w:spacing w:val="-6"/>
          <w:sz w:val="24"/>
          <w:szCs w:val="24"/>
        </w:rPr>
        <w:t xml:space="preserve"> </w:t>
      </w:r>
      <w:r w:rsidRPr="006F5BF0">
        <w:rPr>
          <w:rFonts w:ascii="微软雅黑" w:eastAsia="微软雅黑" w:hAnsi="微软雅黑"/>
          <w:sz w:val="24"/>
          <w:szCs w:val="24"/>
        </w:rPr>
        <w:t>19</w:t>
      </w:r>
      <w:r w:rsidRPr="006F5BF0">
        <w:rPr>
          <w:rFonts w:ascii="微软雅黑" w:eastAsia="微软雅黑" w:hAnsi="微软雅黑"/>
          <w:spacing w:val="-10"/>
          <w:sz w:val="24"/>
          <w:szCs w:val="24"/>
        </w:rPr>
        <w:t>人，其中一年级</w:t>
      </w:r>
      <w:r w:rsidRPr="006F5BF0">
        <w:rPr>
          <w:rFonts w:ascii="微软雅黑" w:eastAsia="微软雅黑" w:hAnsi="微软雅黑"/>
          <w:spacing w:val="-10"/>
          <w:sz w:val="24"/>
          <w:szCs w:val="24"/>
        </w:rPr>
        <w:t xml:space="preserve"> </w:t>
      </w:r>
      <w:r w:rsidRPr="006F5BF0">
        <w:rPr>
          <w:rFonts w:ascii="微软雅黑" w:eastAsia="微软雅黑" w:hAnsi="微软雅黑"/>
          <w:sz w:val="24"/>
          <w:szCs w:val="24"/>
        </w:rPr>
        <w:t>8</w:t>
      </w:r>
      <w:r w:rsidRPr="006F5BF0">
        <w:rPr>
          <w:rFonts w:ascii="微软雅黑" w:eastAsia="微软雅黑" w:hAnsi="微软雅黑"/>
          <w:sz w:val="24"/>
          <w:szCs w:val="24"/>
        </w:rPr>
        <w:t>人，二</w:t>
      </w:r>
    </w:p>
    <w:p w:rsidR="00232003" w:rsidRPr="006F5BF0" w:rsidRDefault="00BF5540">
      <w:pPr>
        <w:spacing w:before="196"/>
        <w:ind w:left="112"/>
        <w:rPr>
          <w:rFonts w:ascii="微软雅黑" w:eastAsia="微软雅黑" w:hAnsi="微软雅黑"/>
          <w:sz w:val="24"/>
          <w:szCs w:val="24"/>
        </w:rPr>
      </w:pPr>
      <w:r w:rsidRPr="006F5BF0">
        <w:rPr>
          <w:rFonts w:ascii="微软雅黑" w:eastAsia="微软雅黑" w:hAnsi="微软雅黑"/>
          <w:spacing w:val="-23"/>
          <w:sz w:val="24"/>
          <w:szCs w:val="24"/>
        </w:rPr>
        <w:t>年级</w:t>
      </w:r>
      <w:r w:rsidRPr="006F5BF0">
        <w:rPr>
          <w:rFonts w:ascii="微软雅黑" w:eastAsia="微软雅黑" w:hAnsi="微软雅黑"/>
          <w:spacing w:val="-23"/>
          <w:sz w:val="24"/>
          <w:szCs w:val="24"/>
        </w:rPr>
        <w:t xml:space="preserve"> </w:t>
      </w:r>
      <w:r w:rsidRPr="006F5BF0">
        <w:rPr>
          <w:rFonts w:ascii="微软雅黑" w:eastAsia="微软雅黑" w:hAnsi="微软雅黑"/>
          <w:sz w:val="24"/>
          <w:szCs w:val="24"/>
        </w:rPr>
        <w:t>7</w:t>
      </w:r>
      <w:r w:rsidRPr="006F5BF0">
        <w:rPr>
          <w:rFonts w:ascii="微软雅黑" w:eastAsia="微软雅黑" w:hAnsi="微软雅黑"/>
          <w:spacing w:val="-12"/>
          <w:sz w:val="24"/>
          <w:szCs w:val="24"/>
        </w:rPr>
        <w:t>人，三年级</w:t>
      </w:r>
      <w:r w:rsidRPr="006F5BF0">
        <w:rPr>
          <w:rFonts w:ascii="微软雅黑" w:eastAsia="微软雅黑" w:hAnsi="微软雅黑"/>
          <w:spacing w:val="-12"/>
          <w:sz w:val="24"/>
          <w:szCs w:val="24"/>
        </w:rPr>
        <w:t xml:space="preserve"> </w:t>
      </w:r>
      <w:r w:rsidRPr="006F5BF0">
        <w:rPr>
          <w:rFonts w:ascii="微软雅黑" w:eastAsia="微软雅黑" w:hAnsi="微软雅黑"/>
          <w:sz w:val="24"/>
          <w:szCs w:val="24"/>
        </w:rPr>
        <w:t>4</w:t>
      </w:r>
      <w:r w:rsidRPr="006F5BF0">
        <w:rPr>
          <w:rFonts w:ascii="微软雅黑" w:eastAsia="微软雅黑" w:hAnsi="微软雅黑"/>
          <w:sz w:val="24"/>
          <w:szCs w:val="24"/>
        </w:rPr>
        <w:t>人。按国家精准扶贫政策全部享受补助，其中免学费</w:t>
      </w:r>
    </w:p>
    <w:p w:rsidR="00232003" w:rsidRPr="006F5BF0" w:rsidRDefault="00BF5540">
      <w:pPr>
        <w:spacing w:before="197"/>
        <w:ind w:left="112"/>
        <w:rPr>
          <w:rFonts w:ascii="微软雅黑" w:eastAsia="微软雅黑" w:hAnsi="微软雅黑"/>
          <w:sz w:val="24"/>
          <w:szCs w:val="24"/>
        </w:rPr>
      </w:pPr>
      <w:r w:rsidRPr="006F5BF0">
        <w:rPr>
          <w:rFonts w:ascii="微软雅黑" w:eastAsia="微软雅黑" w:hAnsi="微软雅黑"/>
          <w:spacing w:val="-25"/>
          <w:sz w:val="24"/>
          <w:szCs w:val="24"/>
        </w:rPr>
        <w:t>享受</w:t>
      </w:r>
      <w:r w:rsidRPr="006F5BF0">
        <w:rPr>
          <w:rFonts w:ascii="微软雅黑" w:eastAsia="微软雅黑" w:hAnsi="微软雅黑"/>
          <w:spacing w:val="-25"/>
          <w:sz w:val="24"/>
          <w:szCs w:val="24"/>
        </w:rPr>
        <w:t xml:space="preserve"> </w:t>
      </w:r>
      <w:r w:rsidRPr="006F5BF0">
        <w:rPr>
          <w:rFonts w:ascii="微软雅黑" w:eastAsia="微软雅黑" w:hAnsi="微软雅黑"/>
          <w:sz w:val="24"/>
          <w:szCs w:val="24"/>
        </w:rPr>
        <w:t xml:space="preserve">19 </w:t>
      </w:r>
      <w:r w:rsidRPr="006F5BF0">
        <w:rPr>
          <w:rFonts w:ascii="微软雅黑" w:eastAsia="微软雅黑" w:hAnsi="微软雅黑"/>
          <w:spacing w:val="-8"/>
          <w:sz w:val="24"/>
          <w:szCs w:val="24"/>
        </w:rPr>
        <w:t>人，国家助学金享受</w:t>
      </w:r>
      <w:r w:rsidRPr="006F5BF0">
        <w:rPr>
          <w:rFonts w:ascii="微软雅黑" w:eastAsia="微软雅黑" w:hAnsi="微软雅黑"/>
          <w:spacing w:val="-8"/>
          <w:sz w:val="24"/>
          <w:szCs w:val="24"/>
        </w:rPr>
        <w:t xml:space="preserve"> </w:t>
      </w:r>
      <w:r w:rsidRPr="006F5BF0">
        <w:rPr>
          <w:rFonts w:ascii="微软雅黑" w:eastAsia="微软雅黑" w:hAnsi="微软雅黑"/>
          <w:sz w:val="24"/>
          <w:szCs w:val="24"/>
        </w:rPr>
        <w:t xml:space="preserve">15 </w:t>
      </w:r>
      <w:r w:rsidRPr="006F5BF0">
        <w:rPr>
          <w:rFonts w:ascii="微软雅黑" w:eastAsia="微软雅黑" w:hAnsi="微软雅黑"/>
          <w:sz w:val="24"/>
          <w:szCs w:val="24"/>
        </w:rPr>
        <w:t>人（</w:t>
      </w:r>
      <w:r w:rsidRPr="006F5BF0">
        <w:rPr>
          <w:rFonts w:ascii="微软雅黑" w:eastAsia="微软雅黑" w:hAnsi="微软雅黑"/>
          <w:spacing w:val="-19"/>
          <w:sz w:val="24"/>
          <w:szCs w:val="24"/>
        </w:rPr>
        <w:t>三年级</w:t>
      </w:r>
      <w:r w:rsidRPr="006F5BF0">
        <w:rPr>
          <w:rFonts w:ascii="微软雅黑" w:eastAsia="微软雅黑" w:hAnsi="微软雅黑"/>
          <w:spacing w:val="-19"/>
          <w:sz w:val="24"/>
          <w:szCs w:val="24"/>
        </w:rPr>
        <w:t xml:space="preserve"> </w:t>
      </w:r>
      <w:r w:rsidRPr="006F5BF0">
        <w:rPr>
          <w:rFonts w:ascii="微软雅黑" w:eastAsia="微软雅黑" w:hAnsi="微软雅黑"/>
          <w:sz w:val="24"/>
          <w:szCs w:val="24"/>
        </w:rPr>
        <w:t xml:space="preserve">4 </w:t>
      </w:r>
      <w:r w:rsidRPr="006F5BF0">
        <w:rPr>
          <w:rFonts w:ascii="微软雅黑" w:eastAsia="微软雅黑" w:hAnsi="微软雅黑"/>
          <w:sz w:val="24"/>
          <w:szCs w:val="24"/>
        </w:rPr>
        <w:t>人不享受助学金</w:t>
      </w:r>
      <w:r w:rsidRPr="006F5BF0">
        <w:rPr>
          <w:rFonts w:ascii="微软雅黑" w:eastAsia="微软雅黑" w:hAnsi="微软雅黑"/>
          <w:spacing w:val="-149"/>
          <w:sz w:val="24"/>
          <w:szCs w:val="24"/>
        </w:rPr>
        <w:t>）</w:t>
      </w:r>
      <w:r w:rsidRPr="006F5BF0">
        <w:rPr>
          <w:rFonts w:ascii="微软雅黑" w:eastAsia="微软雅黑" w:hAnsi="微软雅黑"/>
          <w:sz w:val="24"/>
          <w:szCs w:val="24"/>
        </w:rPr>
        <w:t>。</w:t>
      </w:r>
    </w:p>
    <w:p w:rsidR="00232003" w:rsidRPr="006F5BF0" w:rsidRDefault="00BF5540">
      <w:pPr>
        <w:spacing w:before="194" w:line="362" w:lineRule="auto"/>
        <w:ind w:left="112" w:right="270" w:firstLine="600"/>
        <w:rPr>
          <w:rFonts w:ascii="微软雅黑" w:eastAsia="微软雅黑" w:hAnsi="微软雅黑"/>
          <w:sz w:val="24"/>
          <w:szCs w:val="24"/>
        </w:rPr>
      </w:pPr>
      <w:r w:rsidRPr="006F5BF0">
        <w:rPr>
          <w:rFonts w:ascii="微软雅黑" w:eastAsia="微软雅黑" w:hAnsi="微软雅黑"/>
          <w:sz w:val="24"/>
          <w:szCs w:val="24"/>
        </w:rPr>
        <w:t>以上特殊群体学生在全国中职学生管理信息系统和学生资助管理信息系统全部维护完毕，并每学期按时发放补助给学生。</w:t>
      </w:r>
    </w:p>
    <w:p w:rsidR="00232003" w:rsidRPr="006F5BF0" w:rsidRDefault="00BF5540">
      <w:pPr>
        <w:pStyle w:val="a3"/>
        <w:spacing w:before="0" w:line="352" w:lineRule="exact"/>
        <w:rPr>
          <w:rFonts w:ascii="微软雅黑" w:eastAsia="微软雅黑" w:hAnsi="微软雅黑"/>
          <w:sz w:val="24"/>
          <w:szCs w:val="24"/>
        </w:rPr>
      </w:pPr>
      <w:r w:rsidRPr="006F5BF0">
        <w:rPr>
          <w:rFonts w:ascii="微软雅黑" w:eastAsia="微软雅黑" w:hAnsi="微软雅黑"/>
          <w:sz w:val="24"/>
          <w:szCs w:val="24"/>
        </w:rPr>
        <w:t>6.3</w:t>
      </w:r>
      <w:r w:rsidRPr="006F5BF0">
        <w:rPr>
          <w:rFonts w:ascii="微软雅黑" w:eastAsia="微软雅黑" w:hAnsi="微软雅黑"/>
          <w:sz w:val="24"/>
          <w:szCs w:val="24"/>
        </w:rPr>
        <w:t>、政策措施</w:t>
      </w:r>
    </w:p>
    <w:p w:rsidR="00232003" w:rsidRPr="006F5BF0" w:rsidRDefault="00BF5540">
      <w:pPr>
        <w:pStyle w:val="a3"/>
        <w:spacing w:line="364" w:lineRule="auto"/>
        <w:ind w:right="112"/>
        <w:rPr>
          <w:rFonts w:ascii="微软雅黑" w:eastAsia="微软雅黑" w:hAnsi="微软雅黑"/>
          <w:sz w:val="24"/>
          <w:szCs w:val="24"/>
        </w:rPr>
      </w:pPr>
      <w:r w:rsidRPr="006F5BF0">
        <w:rPr>
          <w:rFonts w:ascii="微软雅黑" w:eastAsia="微软雅黑" w:hAnsi="微软雅黑"/>
          <w:sz w:val="24"/>
          <w:szCs w:val="24"/>
        </w:rPr>
        <w:t>云南新华计算机中等专业学校坚持集团化办学、自主化办学，不断加</w:t>
      </w:r>
      <w:r w:rsidRPr="006F5BF0">
        <w:rPr>
          <w:rFonts w:ascii="微软雅黑" w:eastAsia="微软雅黑" w:hAnsi="微软雅黑"/>
          <w:spacing w:val="-19"/>
          <w:sz w:val="24"/>
          <w:szCs w:val="24"/>
        </w:rPr>
        <w:t>大投入，本着</w:t>
      </w:r>
      <w:r w:rsidRPr="006F5BF0">
        <w:rPr>
          <w:rFonts w:ascii="微软雅黑" w:eastAsia="微软雅黑" w:hAnsi="微软雅黑"/>
          <w:spacing w:val="-19"/>
          <w:sz w:val="24"/>
          <w:szCs w:val="24"/>
        </w:rPr>
        <w:t>“</w:t>
      </w:r>
      <w:r w:rsidRPr="006F5BF0">
        <w:rPr>
          <w:rFonts w:ascii="微软雅黑" w:eastAsia="微软雅黑" w:hAnsi="微软雅黑"/>
          <w:spacing w:val="-19"/>
          <w:sz w:val="24"/>
          <w:szCs w:val="24"/>
        </w:rPr>
        <w:t>新华教学兴教报国的理念</w:t>
      </w:r>
      <w:r w:rsidRPr="006F5BF0">
        <w:rPr>
          <w:rFonts w:ascii="微软雅黑" w:eastAsia="微软雅黑" w:hAnsi="微软雅黑"/>
          <w:spacing w:val="-19"/>
          <w:sz w:val="24"/>
          <w:szCs w:val="24"/>
        </w:rPr>
        <w:t>”</w:t>
      </w:r>
      <w:r w:rsidRPr="006F5BF0">
        <w:rPr>
          <w:rFonts w:ascii="微软雅黑" w:eastAsia="微软雅黑" w:hAnsi="微软雅黑"/>
          <w:spacing w:val="-19"/>
          <w:sz w:val="24"/>
          <w:szCs w:val="24"/>
        </w:rPr>
        <w:t>，爱与责任的奉献精神办好教育，不断引进高技能教师，与每位教师签订劳动合同，购买五险一</w:t>
      </w:r>
      <w:r w:rsidRPr="006F5BF0">
        <w:rPr>
          <w:rFonts w:ascii="微软雅黑" w:eastAsia="微软雅黑" w:hAnsi="微软雅黑"/>
          <w:spacing w:val="-13"/>
          <w:sz w:val="24"/>
          <w:szCs w:val="24"/>
        </w:rPr>
        <w:t>金。为提升学校办学水平，学校每年不断加大投入更新硬件设施设备</w:t>
      </w:r>
      <w:r w:rsidRPr="006F5BF0">
        <w:rPr>
          <w:rFonts w:ascii="微软雅黑" w:eastAsia="微软雅黑" w:hAnsi="微软雅黑"/>
          <w:spacing w:val="-13"/>
          <w:sz w:val="24"/>
          <w:szCs w:val="24"/>
        </w:rPr>
        <w:t>，</w:t>
      </w:r>
      <w:r w:rsidRPr="006F5BF0">
        <w:rPr>
          <w:rFonts w:ascii="微软雅黑" w:eastAsia="微软雅黑" w:hAnsi="微软雅黑"/>
          <w:spacing w:val="-13"/>
          <w:sz w:val="24"/>
          <w:szCs w:val="24"/>
        </w:rPr>
        <w:t xml:space="preserve"> </w:t>
      </w:r>
      <w:r w:rsidRPr="006F5BF0">
        <w:rPr>
          <w:rFonts w:ascii="微软雅黑" w:eastAsia="微软雅黑" w:hAnsi="微软雅黑"/>
          <w:spacing w:val="-13"/>
          <w:sz w:val="24"/>
          <w:szCs w:val="24"/>
        </w:rPr>
        <w:t>加大实训室建设、加大教学研发，成立研发小组，对研发成果突出的给予重奖。</w:t>
      </w:r>
    </w:p>
    <w:p w:rsidR="00232003" w:rsidRPr="006F5BF0" w:rsidRDefault="00BF5540">
      <w:pPr>
        <w:pStyle w:val="1"/>
        <w:spacing w:before="5"/>
        <w:rPr>
          <w:rFonts w:ascii="微软雅黑" w:eastAsia="微软雅黑" w:hAnsi="微软雅黑"/>
          <w:sz w:val="24"/>
          <w:szCs w:val="24"/>
        </w:rPr>
      </w:pPr>
      <w:r w:rsidRPr="006F5BF0">
        <w:rPr>
          <w:rFonts w:ascii="微软雅黑" w:eastAsia="微软雅黑" w:hAnsi="微软雅黑"/>
          <w:sz w:val="24"/>
          <w:szCs w:val="24"/>
        </w:rPr>
        <w:t>7</w:t>
      </w:r>
      <w:r w:rsidRPr="006F5BF0">
        <w:rPr>
          <w:rFonts w:ascii="微软雅黑" w:eastAsia="微软雅黑" w:hAnsi="微软雅黑"/>
          <w:sz w:val="24"/>
          <w:szCs w:val="24"/>
        </w:rPr>
        <w:t>、办学特色</w:t>
      </w:r>
    </w:p>
    <w:p w:rsidR="00232003" w:rsidRPr="006F5BF0" w:rsidRDefault="00BF5540">
      <w:pPr>
        <w:pStyle w:val="a3"/>
        <w:spacing w:line="364" w:lineRule="auto"/>
        <w:ind w:right="275"/>
        <w:rPr>
          <w:rFonts w:ascii="微软雅黑" w:eastAsia="微软雅黑" w:hAnsi="微软雅黑"/>
          <w:sz w:val="24"/>
          <w:szCs w:val="24"/>
        </w:rPr>
      </w:pPr>
      <w:r w:rsidRPr="006F5BF0">
        <w:rPr>
          <w:rFonts w:ascii="微软雅黑" w:eastAsia="微软雅黑" w:hAnsi="微软雅黑"/>
          <w:sz w:val="24"/>
          <w:szCs w:val="24"/>
        </w:rPr>
        <w:t>云南新华计算机中等专业学校坚持以特色化办学为目标，不断前进发展。</w:t>
      </w:r>
    </w:p>
    <w:p w:rsidR="00232003" w:rsidRPr="006F5BF0" w:rsidRDefault="00BF5540">
      <w:pPr>
        <w:pStyle w:val="a3"/>
        <w:spacing w:before="1"/>
        <w:rPr>
          <w:rFonts w:ascii="微软雅黑" w:eastAsia="微软雅黑" w:hAnsi="微软雅黑"/>
          <w:sz w:val="24"/>
          <w:szCs w:val="24"/>
        </w:rPr>
      </w:pPr>
      <w:r w:rsidRPr="006F5BF0">
        <w:rPr>
          <w:rFonts w:ascii="微软雅黑" w:eastAsia="微软雅黑" w:hAnsi="微软雅黑"/>
          <w:sz w:val="24"/>
          <w:szCs w:val="24"/>
        </w:rPr>
        <w:t>案例</w:t>
      </w:r>
      <w:r w:rsidRPr="006F5BF0">
        <w:rPr>
          <w:rFonts w:ascii="微软雅黑" w:eastAsia="微软雅黑" w:hAnsi="微软雅黑"/>
          <w:sz w:val="24"/>
          <w:szCs w:val="24"/>
        </w:rPr>
        <w:t xml:space="preserve"> 1</w:t>
      </w:r>
      <w:r w:rsidRPr="006F5BF0">
        <w:rPr>
          <w:rFonts w:ascii="微软雅黑" w:eastAsia="微软雅黑" w:hAnsi="微软雅黑"/>
          <w:sz w:val="24"/>
          <w:szCs w:val="24"/>
        </w:rPr>
        <w:t>、理室一体化教学</w:t>
      </w:r>
    </w:p>
    <w:p w:rsidR="00232003" w:rsidRPr="006F5BF0" w:rsidRDefault="00BF5540">
      <w:pPr>
        <w:pStyle w:val="a3"/>
        <w:spacing w:line="364" w:lineRule="auto"/>
        <w:ind w:right="275"/>
        <w:rPr>
          <w:rFonts w:ascii="微软雅黑" w:eastAsia="微软雅黑" w:hAnsi="微软雅黑"/>
          <w:sz w:val="24"/>
          <w:szCs w:val="24"/>
        </w:rPr>
      </w:pPr>
      <w:r w:rsidRPr="006F5BF0">
        <w:rPr>
          <w:rFonts w:ascii="微软雅黑" w:eastAsia="微软雅黑" w:hAnsi="微软雅黑"/>
          <w:sz w:val="24"/>
          <w:szCs w:val="24"/>
        </w:rPr>
        <w:t>为了保障我校教育教学成果，我校不断加大理室一体化教学力度。教师利用实训机房进行多媒体讲解，学生边听边记，教师讲授完知识以</w:t>
      </w:r>
    </w:p>
    <w:p w:rsidR="00232003" w:rsidRPr="006F5BF0" w:rsidRDefault="00232003">
      <w:pPr>
        <w:spacing w:line="364" w:lineRule="auto"/>
        <w:rPr>
          <w:rFonts w:ascii="微软雅黑" w:eastAsia="微软雅黑" w:hAnsi="微软雅黑"/>
          <w:sz w:val="24"/>
          <w:szCs w:val="24"/>
        </w:rPr>
        <w:sectPr w:rsidR="00232003" w:rsidRPr="006F5BF0">
          <w:pgSz w:w="11910" w:h="16840"/>
          <w:pgMar w:top="1580" w:right="860" w:bottom="280" w:left="1020" w:header="720" w:footer="720" w:gutter="0"/>
          <w:cols w:space="720"/>
        </w:sectPr>
      </w:pPr>
    </w:p>
    <w:p w:rsidR="00232003" w:rsidRPr="006F5BF0" w:rsidRDefault="00BF5540">
      <w:pPr>
        <w:pStyle w:val="a3"/>
        <w:spacing w:before="108" w:line="364" w:lineRule="auto"/>
        <w:ind w:right="275"/>
        <w:jc w:val="both"/>
        <w:rPr>
          <w:rFonts w:ascii="微软雅黑" w:eastAsia="微软雅黑" w:hAnsi="微软雅黑"/>
          <w:sz w:val="24"/>
          <w:szCs w:val="24"/>
        </w:rPr>
      </w:pPr>
      <w:r w:rsidRPr="006F5BF0">
        <w:rPr>
          <w:rFonts w:ascii="微软雅黑" w:eastAsia="微软雅黑" w:hAnsi="微软雅黑"/>
          <w:sz w:val="24"/>
          <w:szCs w:val="24"/>
        </w:rPr>
        <w:lastRenderedPageBreak/>
        <w:t>后，学生现场操作，用问题学生马上提问，保证学生对每个知识点掌握清楚，课程结束以后学生进行结课答辩及结课作品展，保证了教学效果。</w:t>
      </w:r>
    </w:p>
    <w:p w:rsidR="00232003" w:rsidRPr="006F5BF0" w:rsidRDefault="00BF5540">
      <w:pPr>
        <w:pStyle w:val="a3"/>
        <w:spacing w:before="3"/>
        <w:jc w:val="both"/>
        <w:rPr>
          <w:rFonts w:ascii="微软雅黑" w:eastAsia="微软雅黑" w:hAnsi="微软雅黑"/>
          <w:sz w:val="24"/>
          <w:szCs w:val="24"/>
        </w:rPr>
      </w:pPr>
      <w:r w:rsidRPr="006F5BF0">
        <w:rPr>
          <w:rFonts w:ascii="微软雅黑" w:eastAsia="微软雅黑" w:hAnsi="微软雅黑"/>
          <w:sz w:val="24"/>
          <w:szCs w:val="24"/>
        </w:rPr>
        <w:t>案例</w:t>
      </w:r>
      <w:r w:rsidRPr="006F5BF0">
        <w:rPr>
          <w:rFonts w:ascii="微软雅黑" w:eastAsia="微软雅黑" w:hAnsi="微软雅黑"/>
          <w:sz w:val="24"/>
          <w:szCs w:val="24"/>
        </w:rPr>
        <w:t xml:space="preserve"> 1</w:t>
      </w:r>
      <w:r w:rsidRPr="006F5BF0">
        <w:rPr>
          <w:rFonts w:ascii="微软雅黑" w:eastAsia="微软雅黑" w:hAnsi="微软雅黑"/>
          <w:sz w:val="24"/>
          <w:szCs w:val="24"/>
        </w:rPr>
        <w:t>、校企合作定向班</w:t>
      </w:r>
    </w:p>
    <w:p w:rsidR="00232003" w:rsidRPr="006F5BF0" w:rsidRDefault="00BF5540">
      <w:pPr>
        <w:pStyle w:val="a3"/>
        <w:spacing w:line="364" w:lineRule="auto"/>
        <w:ind w:right="275"/>
        <w:jc w:val="both"/>
        <w:rPr>
          <w:rFonts w:ascii="微软雅黑" w:eastAsia="微软雅黑" w:hAnsi="微软雅黑"/>
          <w:sz w:val="24"/>
          <w:szCs w:val="24"/>
        </w:rPr>
      </w:pPr>
      <w:r w:rsidRPr="006F5BF0">
        <w:rPr>
          <w:rFonts w:ascii="微软雅黑" w:eastAsia="微软雅黑" w:hAnsi="微软雅黑"/>
          <w:sz w:val="24"/>
          <w:szCs w:val="24"/>
        </w:rPr>
        <w:t>培养学生的目的十要能达到社会的需求，适应市场的要求，所以教学要与市场接轨。我校根据专业情况与不同企业建立校企合作定向班，</w:t>
      </w:r>
      <w:r w:rsidRPr="006F5BF0">
        <w:rPr>
          <w:rFonts w:ascii="微软雅黑" w:eastAsia="微软雅黑" w:hAnsi="微软雅黑"/>
          <w:sz w:val="24"/>
          <w:szCs w:val="24"/>
        </w:rPr>
        <w:t xml:space="preserve"> </w:t>
      </w:r>
      <w:r w:rsidRPr="006F5BF0">
        <w:rPr>
          <w:rFonts w:ascii="微软雅黑" w:eastAsia="微软雅黑" w:hAnsi="微软雅黑"/>
          <w:sz w:val="24"/>
          <w:szCs w:val="24"/>
        </w:rPr>
        <w:t>并签订合作协议，企业参与教学的全过程，在学生毕业前期，由学校和企业共同开展项目实训，使学生所学与企业要求零距离，并且学生在企业工作满三年，企业给予学生一次性补贴三年学费</w:t>
      </w:r>
      <w:r w:rsidRPr="006F5BF0">
        <w:rPr>
          <w:rFonts w:ascii="微软雅黑" w:eastAsia="微软雅黑" w:hAnsi="微软雅黑"/>
          <w:sz w:val="24"/>
          <w:szCs w:val="24"/>
        </w:rPr>
        <w:t xml:space="preserve"> 2 </w:t>
      </w:r>
      <w:r w:rsidRPr="006F5BF0">
        <w:rPr>
          <w:rFonts w:ascii="微软雅黑" w:eastAsia="微软雅黑" w:hAnsi="微软雅黑"/>
          <w:sz w:val="24"/>
          <w:szCs w:val="24"/>
        </w:rPr>
        <w:t>万元。</w:t>
      </w:r>
    </w:p>
    <w:p w:rsidR="00232003" w:rsidRPr="006F5BF0" w:rsidRDefault="00BF5540">
      <w:pPr>
        <w:pStyle w:val="1"/>
        <w:spacing w:before="4"/>
        <w:rPr>
          <w:rFonts w:ascii="微软雅黑" w:eastAsia="微软雅黑" w:hAnsi="微软雅黑"/>
          <w:sz w:val="24"/>
          <w:szCs w:val="24"/>
        </w:rPr>
      </w:pPr>
      <w:r w:rsidRPr="006F5BF0">
        <w:rPr>
          <w:rFonts w:ascii="微软雅黑" w:eastAsia="微软雅黑" w:hAnsi="微软雅黑"/>
          <w:sz w:val="24"/>
          <w:szCs w:val="24"/>
        </w:rPr>
        <w:t>8</w:t>
      </w:r>
      <w:r w:rsidRPr="006F5BF0">
        <w:rPr>
          <w:rFonts w:ascii="微软雅黑" w:eastAsia="微软雅黑" w:hAnsi="微软雅黑"/>
          <w:sz w:val="24"/>
          <w:szCs w:val="24"/>
        </w:rPr>
        <w:t>、主要问题和改进措施</w:t>
      </w:r>
    </w:p>
    <w:p w:rsidR="00232003" w:rsidRPr="006F5BF0" w:rsidRDefault="00BF5540">
      <w:pPr>
        <w:pStyle w:val="a3"/>
        <w:rPr>
          <w:rFonts w:ascii="微软雅黑" w:eastAsia="微软雅黑" w:hAnsi="微软雅黑"/>
          <w:sz w:val="24"/>
          <w:szCs w:val="24"/>
        </w:rPr>
      </w:pPr>
      <w:r w:rsidRPr="006F5BF0">
        <w:rPr>
          <w:rFonts w:ascii="微软雅黑" w:eastAsia="微软雅黑" w:hAnsi="微软雅黑"/>
          <w:w w:val="95"/>
          <w:sz w:val="24"/>
          <w:szCs w:val="24"/>
        </w:rPr>
        <w:t>1</w:t>
      </w:r>
      <w:r w:rsidRPr="006F5BF0">
        <w:rPr>
          <w:rFonts w:ascii="微软雅黑" w:eastAsia="微软雅黑" w:hAnsi="微软雅黑"/>
          <w:w w:val="95"/>
          <w:sz w:val="24"/>
          <w:szCs w:val="24"/>
        </w:rPr>
        <w:t>、部分宿舍陈旧</w:t>
      </w:r>
    </w:p>
    <w:p w:rsidR="00232003" w:rsidRPr="006F5BF0" w:rsidRDefault="00BF5540">
      <w:pPr>
        <w:pStyle w:val="a3"/>
        <w:spacing w:line="364" w:lineRule="auto"/>
        <w:ind w:right="1593"/>
        <w:rPr>
          <w:rFonts w:ascii="微软雅黑" w:eastAsia="微软雅黑" w:hAnsi="微软雅黑"/>
          <w:sz w:val="24"/>
          <w:szCs w:val="24"/>
        </w:rPr>
      </w:pPr>
      <w:r w:rsidRPr="006F5BF0">
        <w:rPr>
          <w:rFonts w:ascii="微软雅黑" w:eastAsia="微软雅黑" w:hAnsi="微软雅黑"/>
          <w:sz w:val="24"/>
          <w:szCs w:val="24"/>
        </w:rPr>
        <w:t>改进措施：利用寒暑假期间进行施工，改善学生住宿条件。</w:t>
      </w:r>
      <w:r w:rsidRPr="006F5BF0">
        <w:rPr>
          <w:rFonts w:ascii="微软雅黑" w:eastAsia="微软雅黑" w:hAnsi="微软雅黑"/>
          <w:sz w:val="24"/>
          <w:szCs w:val="24"/>
        </w:rPr>
        <w:t>2</w:t>
      </w:r>
      <w:r w:rsidRPr="006F5BF0">
        <w:rPr>
          <w:rFonts w:ascii="微软雅黑" w:eastAsia="微软雅黑" w:hAnsi="微软雅黑"/>
          <w:sz w:val="24"/>
          <w:szCs w:val="24"/>
        </w:rPr>
        <w:t>、办学场地不足</w:t>
      </w:r>
    </w:p>
    <w:p w:rsidR="00232003" w:rsidRPr="006F5BF0" w:rsidRDefault="00BF5540">
      <w:pPr>
        <w:pStyle w:val="a3"/>
        <w:spacing w:before="1"/>
        <w:rPr>
          <w:rFonts w:ascii="微软雅黑" w:eastAsia="微软雅黑" w:hAnsi="微软雅黑"/>
          <w:sz w:val="24"/>
          <w:szCs w:val="24"/>
        </w:rPr>
      </w:pPr>
      <w:r w:rsidRPr="006F5BF0">
        <w:rPr>
          <w:rFonts w:ascii="微软雅黑" w:eastAsia="微软雅黑" w:hAnsi="微软雅黑"/>
          <w:sz w:val="24"/>
          <w:szCs w:val="24"/>
        </w:rPr>
        <w:t>改进措施：</w:t>
      </w:r>
    </w:p>
    <w:p w:rsidR="00232003" w:rsidRPr="006F5BF0" w:rsidRDefault="00BF5540">
      <w:pPr>
        <w:pStyle w:val="a4"/>
        <w:numPr>
          <w:ilvl w:val="0"/>
          <w:numId w:val="19"/>
        </w:numPr>
        <w:tabs>
          <w:tab w:val="left" w:pos="594"/>
        </w:tabs>
        <w:ind w:hanging="482"/>
        <w:rPr>
          <w:rFonts w:ascii="微软雅黑" w:eastAsia="微软雅黑" w:hAnsi="微软雅黑"/>
          <w:sz w:val="24"/>
          <w:szCs w:val="24"/>
        </w:rPr>
      </w:pPr>
      <w:r w:rsidRPr="006F5BF0">
        <w:rPr>
          <w:rFonts w:ascii="微软雅黑" w:eastAsia="微软雅黑" w:hAnsi="微软雅黑"/>
          <w:sz w:val="24"/>
          <w:szCs w:val="24"/>
        </w:rPr>
        <w:t>、与教学主管部门积极汇报、沟通，努力寻找场地；</w:t>
      </w:r>
    </w:p>
    <w:p w:rsidR="00232003" w:rsidRPr="006F5BF0" w:rsidRDefault="00BF5540">
      <w:pPr>
        <w:pStyle w:val="a4"/>
        <w:numPr>
          <w:ilvl w:val="0"/>
          <w:numId w:val="19"/>
        </w:numPr>
        <w:tabs>
          <w:tab w:val="left" w:pos="594"/>
        </w:tabs>
        <w:ind w:hanging="482"/>
        <w:rPr>
          <w:rFonts w:ascii="微软雅黑" w:eastAsia="微软雅黑" w:hAnsi="微软雅黑"/>
          <w:sz w:val="24"/>
          <w:szCs w:val="24"/>
        </w:rPr>
      </w:pPr>
      <w:r w:rsidRPr="006F5BF0">
        <w:rPr>
          <w:rFonts w:ascii="微软雅黑" w:eastAsia="微软雅黑" w:hAnsi="微软雅黑"/>
          <w:sz w:val="24"/>
          <w:szCs w:val="24"/>
        </w:rPr>
        <w:t>、自筹资金并向主管部门汇报，新建场地</w:t>
      </w:r>
      <w:r w:rsidRPr="006F5BF0">
        <w:rPr>
          <w:rFonts w:ascii="微软雅黑" w:eastAsia="微软雅黑" w:hAnsi="微软雅黑"/>
          <w:sz w:val="24"/>
          <w:szCs w:val="24"/>
        </w:rPr>
        <w:t>。</w:t>
      </w:r>
    </w:p>
    <w:p w:rsidR="00232003" w:rsidRPr="006F5BF0" w:rsidRDefault="00BF5540">
      <w:pPr>
        <w:pStyle w:val="1"/>
        <w:spacing w:before="214"/>
        <w:rPr>
          <w:rFonts w:ascii="微软雅黑" w:eastAsia="微软雅黑" w:hAnsi="微软雅黑"/>
          <w:sz w:val="24"/>
          <w:szCs w:val="24"/>
        </w:rPr>
      </w:pPr>
      <w:r w:rsidRPr="006F5BF0">
        <w:rPr>
          <w:rFonts w:ascii="微软雅黑" w:eastAsia="微软雅黑" w:hAnsi="微软雅黑"/>
          <w:sz w:val="24"/>
          <w:szCs w:val="24"/>
        </w:rPr>
        <w:t>9</w:t>
      </w:r>
      <w:r w:rsidRPr="006F5BF0">
        <w:rPr>
          <w:rFonts w:ascii="微软雅黑" w:eastAsia="微软雅黑" w:hAnsi="微软雅黑"/>
          <w:sz w:val="24"/>
          <w:szCs w:val="24"/>
        </w:rPr>
        <w:t>、其它</w:t>
      </w:r>
    </w:p>
    <w:p w:rsidR="00232003" w:rsidRPr="006F5BF0" w:rsidRDefault="00BF5540">
      <w:pPr>
        <w:pStyle w:val="a3"/>
        <w:spacing w:line="364" w:lineRule="auto"/>
        <w:ind w:right="112"/>
        <w:rPr>
          <w:rFonts w:ascii="微软雅黑" w:eastAsia="微软雅黑" w:hAnsi="微软雅黑"/>
          <w:sz w:val="24"/>
          <w:szCs w:val="24"/>
        </w:rPr>
      </w:pPr>
      <w:r w:rsidRPr="006F5BF0">
        <w:rPr>
          <w:rFonts w:ascii="微软雅黑" w:eastAsia="微软雅黑" w:hAnsi="微软雅黑"/>
          <w:sz w:val="24"/>
          <w:szCs w:val="24"/>
        </w:rPr>
        <w:t>2020</w:t>
      </w:r>
      <w:r w:rsidRPr="006F5BF0">
        <w:rPr>
          <w:rFonts w:ascii="微软雅黑" w:eastAsia="微软雅黑" w:hAnsi="微软雅黑"/>
          <w:spacing w:val="-19"/>
          <w:sz w:val="24"/>
          <w:szCs w:val="24"/>
        </w:rPr>
        <w:t xml:space="preserve"> </w:t>
      </w:r>
      <w:r w:rsidRPr="006F5BF0">
        <w:rPr>
          <w:rFonts w:ascii="微软雅黑" w:eastAsia="微软雅黑" w:hAnsi="微软雅黑"/>
          <w:spacing w:val="-19"/>
          <w:sz w:val="24"/>
          <w:szCs w:val="24"/>
        </w:rPr>
        <w:t>年云南新华计算机中等专业学校全体教职员工本着</w:t>
      </w:r>
      <w:r w:rsidRPr="006F5BF0">
        <w:rPr>
          <w:rFonts w:ascii="微软雅黑" w:eastAsia="微软雅黑" w:hAnsi="微软雅黑"/>
          <w:spacing w:val="-19"/>
          <w:sz w:val="24"/>
          <w:szCs w:val="24"/>
        </w:rPr>
        <w:t>“</w:t>
      </w:r>
      <w:r w:rsidRPr="006F5BF0">
        <w:rPr>
          <w:rFonts w:ascii="微软雅黑" w:eastAsia="微软雅黑" w:hAnsi="微软雅黑"/>
          <w:spacing w:val="-19"/>
          <w:sz w:val="24"/>
          <w:szCs w:val="24"/>
        </w:rPr>
        <w:t>团结、务实、开拓、奉献</w:t>
      </w:r>
      <w:r w:rsidRPr="006F5BF0">
        <w:rPr>
          <w:rFonts w:ascii="微软雅黑" w:eastAsia="微软雅黑" w:hAnsi="微软雅黑"/>
          <w:spacing w:val="-19"/>
          <w:sz w:val="24"/>
          <w:szCs w:val="24"/>
        </w:rPr>
        <w:t>”</w:t>
      </w:r>
      <w:r w:rsidRPr="006F5BF0">
        <w:rPr>
          <w:rFonts w:ascii="微软雅黑" w:eastAsia="微软雅黑" w:hAnsi="微软雅黑"/>
          <w:spacing w:val="-19"/>
          <w:sz w:val="24"/>
          <w:szCs w:val="24"/>
        </w:rPr>
        <w:t>的企业精神在上级主管部门的领导下，在集团公司的指导下，在所有校企合作的配合下，在教育主管部门的大力帮扶下，以学生为根本，以教学为核心，全力以赴为云南的职业教育继续努力奋斗！</w:t>
      </w:r>
    </w:p>
    <w:p w:rsidR="00232003" w:rsidRPr="006F5BF0" w:rsidRDefault="00232003">
      <w:pPr>
        <w:spacing w:line="364" w:lineRule="auto"/>
        <w:rPr>
          <w:rFonts w:ascii="微软雅黑" w:eastAsia="微软雅黑" w:hAnsi="微软雅黑"/>
          <w:sz w:val="24"/>
          <w:szCs w:val="24"/>
        </w:rPr>
        <w:sectPr w:rsidR="00232003" w:rsidRPr="006F5BF0">
          <w:pgSz w:w="11910" w:h="16840"/>
          <w:pgMar w:top="1580" w:right="860" w:bottom="280" w:left="1020" w:header="720" w:footer="720" w:gutter="0"/>
          <w:cols w:space="720"/>
        </w:sectPr>
      </w:pPr>
    </w:p>
    <w:p w:rsidR="00232003" w:rsidRPr="006F5BF0" w:rsidRDefault="00BF5540">
      <w:pPr>
        <w:pStyle w:val="a3"/>
        <w:spacing w:before="108" w:line="364" w:lineRule="auto"/>
        <w:ind w:left="5932" w:right="273" w:hanging="341"/>
        <w:rPr>
          <w:rFonts w:ascii="微软雅黑" w:eastAsia="微软雅黑" w:hAnsi="微软雅黑"/>
          <w:sz w:val="24"/>
          <w:szCs w:val="24"/>
        </w:rPr>
      </w:pPr>
      <w:r w:rsidRPr="006F5BF0">
        <w:rPr>
          <w:rFonts w:ascii="微软雅黑" w:eastAsia="微软雅黑" w:hAnsi="微软雅黑"/>
          <w:spacing w:val="-2"/>
          <w:sz w:val="24"/>
          <w:szCs w:val="24"/>
        </w:rPr>
        <w:lastRenderedPageBreak/>
        <w:t>云南新华计算机中等专业学校</w:t>
      </w:r>
      <w:r w:rsidRPr="006F5BF0">
        <w:rPr>
          <w:rFonts w:ascii="微软雅黑" w:eastAsia="微软雅黑" w:hAnsi="微软雅黑"/>
          <w:sz w:val="24"/>
          <w:szCs w:val="24"/>
        </w:rPr>
        <w:t>2020</w:t>
      </w:r>
      <w:r w:rsidRPr="006F5BF0">
        <w:rPr>
          <w:rFonts w:ascii="微软雅黑" w:eastAsia="微软雅黑" w:hAnsi="微软雅黑"/>
          <w:spacing w:val="-54"/>
          <w:sz w:val="24"/>
          <w:szCs w:val="24"/>
        </w:rPr>
        <w:t xml:space="preserve"> </w:t>
      </w:r>
      <w:r w:rsidRPr="006F5BF0">
        <w:rPr>
          <w:rFonts w:ascii="微软雅黑" w:eastAsia="微软雅黑" w:hAnsi="微软雅黑"/>
          <w:spacing w:val="-54"/>
          <w:sz w:val="24"/>
          <w:szCs w:val="24"/>
        </w:rPr>
        <w:t>年</w:t>
      </w:r>
      <w:r w:rsidRPr="006F5BF0">
        <w:rPr>
          <w:rFonts w:ascii="微软雅黑" w:eastAsia="微软雅黑" w:hAnsi="微软雅黑"/>
          <w:spacing w:val="-54"/>
          <w:sz w:val="24"/>
          <w:szCs w:val="24"/>
        </w:rPr>
        <w:t xml:space="preserve"> </w:t>
      </w:r>
      <w:r w:rsidRPr="006F5BF0">
        <w:rPr>
          <w:rFonts w:ascii="微软雅黑" w:eastAsia="微软雅黑" w:hAnsi="微软雅黑"/>
          <w:sz w:val="24"/>
          <w:szCs w:val="24"/>
        </w:rPr>
        <w:t>2</w:t>
      </w:r>
      <w:r w:rsidRPr="006F5BF0">
        <w:rPr>
          <w:rFonts w:ascii="微软雅黑" w:eastAsia="微软雅黑" w:hAnsi="微软雅黑"/>
          <w:spacing w:val="-54"/>
          <w:sz w:val="24"/>
          <w:szCs w:val="24"/>
        </w:rPr>
        <w:t xml:space="preserve"> </w:t>
      </w:r>
      <w:r w:rsidRPr="006F5BF0">
        <w:rPr>
          <w:rFonts w:ascii="微软雅黑" w:eastAsia="微软雅黑" w:hAnsi="微软雅黑"/>
          <w:spacing w:val="-54"/>
          <w:sz w:val="24"/>
          <w:szCs w:val="24"/>
        </w:rPr>
        <w:t>月</w:t>
      </w:r>
      <w:r w:rsidRPr="006F5BF0">
        <w:rPr>
          <w:rFonts w:ascii="微软雅黑" w:eastAsia="微软雅黑" w:hAnsi="微软雅黑"/>
          <w:spacing w:val="-54"/>
          <w:sz w:val="24"/>
          <w:szCs w:val="24"/>
        </w:rPr>
        <w:t xml:space="preserve"> </w:t>
      </w:r>
      <w:r w:rsidRPr="006F5BF0">
        <w:rPr>
          <w:rFonts w:ascii="微软雅黑" w:eastAsia="微软雅黑" w:hAnsi="微软雅黑"/>
          <w:sz w:val="24"/>
          <w:szCs w:val="24"/>
        </w:rPr>
        <w:t>18</w:t>
      </w:r>
      <w:r w:rsidRPr="006F5BF0">
        <w:rPr>
          <w:rFonts w:ascii="微软雅黑" w:eastAsia="微软雅黑" w:hAnsi="微软雅黑"/>
          <w:spacing w:val="-41"/>
          <w:sz w:val="24"/>
          <w:szCs w:val="24"/>
        </w:rPr>
        <w:t xml:space="preserve"> </w:t>
      </w:r>
      <w:r w:rsidRPr="006F5BF0">
        <w:rPr>
          <w:rFonts w:ascii="微软雅黑" w:eastAsia="微软雅黑" w:hAnsi="微软雅黑"/>
          <w:spacing w:val="-41"/>
          <w:sz w:val="24"/>
          <w:szCs w:val="24"/>
        </w:rPr>
        <w:t>日</w:t>
      </w:r>
    </w:p>
    <w:sectPr w:rsidR="00232003" w:rsidRPr="006F5BF0" w:rsidSect="00232003">
      <w:pgSz w:w="11910" w:h="16840"/>
      <w:pgMar w:top="1580" w:right="86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540" w:rsidRDefault="00BF5540" w:rsidP="006F5BF0">
      <w:r>
        <w:separator/>
      </w:r>
    </w:p>
  </w:endnote>
  <w:endnote w:type="continuationSeparator" w:id="1">
    <w:p w:rsidR="00BF5540" w:rsidRDefault="00BF5540" w:rsidP="006F5BF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540" w:rsidRDefault="00BF5540" w:rsidP="006F5BF0">
      <w:r>
        <w:separator/>
      </w:r>
    </w:p>
  </w:footnote>
  <w:footnote w:type="continuationSeparator" w:id="1">
    <w:p w:rsidR="00BF5540" w:rsidRDefault="00BF5540" w:rsidP="006F5B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multilevel"/>
    <w:tmpl w:val="9239341B"/>
    <w:lvl w:ilvl="0">
      <w:start w:val="14"/>
      <w:numFmt w:val="decimal"/>
      <w:lvlText w:val="%1)"/>
      <w:lvlJc w:val="left"/>
      <w:pPr>
        <w:ind w:left="753" w:hanging="641"/>
        <w:jc w:val="left"/>
      </w:pPr>
      <w:rPr>
        <w:rFonts w:ascii="宋体" w:eastAsia="宋体" w:hAnsi="宋体" w:cs="宋体" w:hint="default"/>
        <w:spacing w:val="0"/>
        <w:w w:val="99"/>
        <w:sz w:val="32"/>
        <w:szCs w:val="32"/>
        <w:lang w:val="zh-CN" w:eastAsia="zh-CN" w:bidi="zh-CN"/>
      </w:rPr>
    </w:lvl>
    <w:lvl w:ilvl="1">
      <w:numFmt w:val="bullet"/>
      <w:lvlText w:val="•"/>
      <w:lvlJc w:val="left"/>
      <w:pPr>
        <w:ind w:left="1686" w:hanging="641"/>
      </w:pPr>
      <w:rPr>
        <w:rFonts w:hint="default"/>
        <w:lang w:val="zh-CN" w:eastAsia="zh-CN" w:bidi="zh-CN"/>
      </w:rPr>
    </w:lvl>
    <w:lvl w:ilvl="2">
      <w:numFmt w:val="bullet"/>
      <w:lvlText w:val="•"/>
      <w:lvlJc w:val="left"/>
      <w:pPr>
        <w:ind w:left="2613" w:hanging="641"/>
      </w:pPr>
      <w:rPr>
        <w:rFonts w:hint="default"/>
        <w:lang w:val="zh-CN" w:eastAsia="zh-CN" w:bidi="zh-CN"/>
      </w:rPr>
    </w:lvl>
    <w:lvl w:ilvl="3">
      <w:numFmt w:val="bullet"/>
      <w:lvlText w:val="•"/>
      <w:lvlJc w:val="left"/>
      <w:pPr>
        <w:ind w:left="3539" w:hanging="641"/>
      </w:pPr>
      <w:rPr>
        <w:rFonts w:hint="default"/>
        <w:lang w:val="zh-CN" w:eastAsia="zh-CN" w:bidi="zh-CN"/>
      </w:rPr>
    </w:lvl>
    <w:lvl w:ilvl="4">
      <w:numFmt w:val="bullet"/>
      <w:lvlText w:val="•"/>
      <w:lvlJc w:val="left"/>
      <w:pPr>
        <w:ind w:left="4466" w:hanging="641"/>
      </w:pPr>
      <w:rPr>
        <w:rFonts w:hint="default"/>
        <w:lang w:val="zh-CN" w:eastAsia="zh-CN" w:bidi="zh-CN"/>
      </w:rPr>
    </w:lvl>
    <w:lvl w:ilvl="5">
      <w:numFmt w:val="bullet"/>
      <w:lvlText w:val="•"/>
      <w:lvlJc w:val="left"/>
      <w:pPr>
        <w:ind w:left="5393" w:hanging="641"/>
      </w:pPr>
      <w:rPr>
        <w:rFonts w:hint="default"/>
        <w:lang w:val="zh-CN" w:eastAsia="zh-CN" w:bidi="zh-CN"/>
      </w:rPr>
    </w:lvl>
    <w:lvl w:ilvl="6">
      <w:numFmt w:val="bullet"/>
      <w:lvlText w:val="•"/>
      <w:lvlJc w:val="left"/>
      <w:pPr>
        <w:ind w:left="6319" w:hanging="641"/>
      </w:pPr>
      <w:rPr>
        <w:rFonts w:hint="default"/>
        <w:lang w:val="zh-CN" w:eastAsia="zh-CN" w:bidi="zh-CN"/>
      </w:rPr>
    </w:lvl>
    <w:lvl w:ilvl="7">
      <w:numFmt w:val="bullet"/>
      <w:lvlText w:val="•"/>
      <w:lvlJc w:val="left"/>
      <w:pPr>
        <w:ind w:left="7246" w:hanging="641"/>
      </w:pPr>
      <w:rPr>
        <w:rFonts w:hint="default"/>
        <w:lang w:val="zh-CN" w:eastAsia="zh-CN" w:bidi="zh-CN"/>
      </w:rPr>
    </w:lvl>
    <w:lvl w:ilvl="8">
      <w:numFmt w:val="bullet"/>
      <w:lvlText w:val="•"/>
      <w:lvlJc w:val="left"/>
      <w:pPr>
        <w:ind w:left="8172" w:hanging="641"/>
      </w:pPr>
      <w:rPr>
        <w:rFonts w:hint="default"/>
        <w:lang w:val="zh-CN" w:eastAsia="zh-CN" w:bidi="zh-CN"/>
      </w:rPr>
    </w:lvl>
  </w:abstractNum>
  <w:abstractNum w:abstractNumId="1">
    <w:nsid w:val="9C8AC8EF"/>
    <w:multiLevelType w:val="multilevel"/>
    <w:tmpl w:val="9C8AC8EF"/>
    <w:lvl w:ilvl="0">
      <w:start w:val="1"/>
      <w:numFmt w:val="decimal"/>
      <w:lvlText w:val="%1）"/>
      <w:lvlJc w:val="left"/>
      <w:pPr>
        <w:ind w:left="593" w:hanging="481"/>
        <w:jc w:val="left"/>
      </w:pPr>
      <w:rPr>
        <w:rFonts w:ascii="宋体" w:eastAsia="宋体" w:hAnsi="宋体" w:cs="宋体" w:hint="default"/>
        <w:spacing w:val="-159"/>
        <w:w w:val="99"/>
        <w:sz w:val="30"/>
        <w:szCs w:val="30"/>
        <w:lang w:val="zh-CN" w:eastAsia="zh-CN" w:bidi="zh-CN"/>
      </w:rPr>
    </w:lvl>
    <w:lvl w:ilvl="1">
      <w:numFmt w:val="bullet"/>
      <w:lvlText w:val="•"/>
      <w:lvlJc w:val="left"/>
      <w:pPr>
        <w:ind w:left="1542" w:hanging="481"/>
      </w:pPr>
      <w:rPr>
        <w:rFonts w:hint="default"/>
        <w:lang w:val="zh-CN" w:eastAsia="zh-CN" w:bidi="zh-CN"/>
      </w:rPr>
    </w:lvl>
    <w:lvl w:ilvl="2">
      <w:numFmt w:val="bullet"/>
      <w:lvlText w:val="•"/>
      <w:lvlJc w:val="left"/>
      <w:pPr>
        <w:ind w:left="2485" w:hanging="481"/>
      </w:pPr>
      <w:rPr>
        <w:rFonts w:hint="default"/>
        <w:lang w:val="zh-CN" w:eastAsia="zh-CN" w:bidi="zh-CN"/>
      </w:rPr>
    </w:lvl>
    <w:lvl w:ilvl="3">
      <w:numFmt w:val="bullet"/>
      <w:lvlText w:val="•"/>
      <w:lvlJc w:val="left"/>
      <w:pPr>
        <w:ind w:left="3427" w:hanging="481"/>
      </w:pPr>
      <w:rPr>
        <w:rFonts w:hint="default"/>
        <w:lang w:val="zh-CN" w:eastAsia="zh-CN" w:bidi="zh-CN"/>
      </w:rPr>
    </w:lvl>
    <w:lvl w:ilvl="4">
      <w:numFmt w:val="bullet"/>
      <w:lvlText w:val="•"/>
      <w:lvlJc w:val="left"/>
      <w:pPr>
        <w:ind w:left="4370" w:hanging="481"/>
      </w:pPr>
      <w:rPr>
        <w:rFonts w:hint="default"/>
        <w:lang w:val="zh-CN" w:eastAsia="zh-CN" w:bidi="zh-CN"/>
      </w:rPr>
    </w:lvl>
    <w:lvl w:ilvl="5">
      <w:numFmt w:val="bullet"/>
      <w:lvlText w:val="•"/>
      <w:lvlJc w:val="left"/>
      <w:pPr>
        <w:ind w:left="5313" w:hanging="481"/>
      </w:pPr>
      <w:rPr>
        <w:rFonts w:hint="default"/>
        <w:lang w:val="zh-CN" w:eastAsia="zh-CN" w:bidi="zh-CN"/>
      </w:rPr>
    </w:lvl>
    <w:lvl w:ilvl="6">
      <w:numFmt w:val="bullet"/>
      <w:lvlText w:val="•"/>
      <w:lvlJc w:val="left"/>
      <w:pPr>
        <w:ind w:left="6255" w:hanging="481"/>
      </w:pPr>
      <w:rPr>
        <w:rFonts w:hint="default"/>
        <w:lang w:val="zh-CN" w:eastAsia="zh-CN" w:bidi="zh-CN"/>
      </w:rPr>
    </w:lvl>
    <w:lvl w:ilvl="7">
      <w:numFmt w:val="bullet"/>
      <w:lvlText w:val="•"/>
      <w:lvlJc w:val="left"/>
      <w:pPr>
        <w:ind w:left="7198" w:hanging="481"/>
      </w:pPr>
      <w:rPr>
        <w:rFonts w:hint="default"/>
        <w:lang w:val="zh-CN" w:eastAsia="zh-CN" w:bidi="zh-CN"/>
      </w:rPr>
    </w:lvl>
    <w:lvl w:ilvl="8">
      <w:numFmt w:val="bullet"/>
      <w:lvlText w:val="•"/>
      <w:lvlJc w:val="left"/>
      <w:pPr>
        <w:ind w:left="8140" w:hanging="481"/>
      </w:pPr>
      <w:rPr>
        <w:rFonts w:hint="default"/>
        <w:lang w:val="zh-CN" w:eastAsia="zh-CN" w:bidi="zh-CN"/>
      </w:rPr>
    </w:lvl>
  </w:abstractNum>
  <w:abstractNum w:abstractNumId="2">
    <w:nsid w:val="B5E306ED"/>
    <w:multiLevelType w:val="multilevel"/>
    <w:tmpl w:val="B5E306ED"/>
    <w:lvl w:ilvl="0">
      <w:start w:val="1"/>
      <w:numFmt w:val="decimal"/>
      <w:lvlText w:val="%1"/>
      <w:lvlJc w:val="left"/>
      <w:pPr>
        <w:ind w:left="112" w:hanging="886"/>
        <w:jc w:val="left"/>
      </w:pPr>
      <w:rPr>
        <w:rFonts w:hint="default"/>
        <w:lang w:val="zh-CN" w:eastAsia="zh-CN" w:bidi="zh-CN"/>
      </w:rPr>
    </w:lvl>
    <w:lvl w:ilvl="1">
      <w:start w:val="2"/>
      <w:numFmt w:val="decimal"/>
      <w:lvlText w:val="%1.%2"/>
      <w:lvlJc w:val="left"/>
      <w:pPr>
        <w:ind w:left="112" w:hanging="886"/>
        <w:jc w:val="left"/>
      </w:pPr>
      <w:rPr>
        <w:rFonts w:hint="default"/>
        <w:lang w:val="zh-CN" w:eastAsia="zh-CN" w:bidi="zh-CN"/>
      </w:rPr>
    </w:lvl>
    <w:lvl w:ilvl="2">
      <w:start w:val="1"/>
      <w:numFmt w:val="decimal"/>
      <w:lvlText w:val="%1.%2.%3"/>
      <w:lvlJc w:val="left"/>
      <w:pPr>
        <w:ind w:left="112" w:hanging="886"/>
        <w:jc w:val="left"/>
      </w:pPr>
      <w:rPr>
        <w:rFonts w:ascii="宋体" w:eastAsia="宋体" w:hAnsi="宋体" w:cs="宋体" w:hint="default"/>
        <w:spacing w:val="-2"/>
        <w:w w:val="99"/>
        <w:sz w:val="32"/>
        <w:szCs w:val="32"/>
        <w:lang w:val="zh-CN" w:eastAsia="zh-CN" w:bidi="zh-CN"/>
      </w:rPr>
    </w:lvl>
    <w:lvl w:ilvl="3">
      <w:start w:val="1"/>
      <w:numFmt w:val="decimal"/>
      <w:lvlText w:val="%4）"/>
      <w:lvlJc w:val="left"/>
      <w:pPr>
        <w:ind w:left="112" w:hanging="481"/>
        <w:jc w:val="left"/>
      </w:pPr>
      <w:rPr>
        <w:rFonts w:ascii="宋体" w:eastAsia="宋体" w:hAnsi="宋体" w:cs="宋体" w:hint="default"/>
        <w:spacing w:val="-159"/>
        <w:w w:val="99"/>
        <w:sz w:val="30"/>
        <w:szCs w:val="30"/>
        <w:lang w:val="zh-CN" w:eastAsia="zh-CN" w:bidi="zh-CN"/>
      </w:rPr>
    </w:lvl>
    <w:lvl w:ilvl="4">
      <w:numFmt w:val="bullet"/>
      <w:lvlText w:val="•"/>
      <w:lvlJc w:val="left"/>
      <w:pPr>
        <w:ind w:left="4082" w:hanging="481"/>
      </w:pPr>
      <w:rPr>
        <w:rFonts w:hint="default"/>
        <w:lang w:val="zh-CN" w:eastAsia="zh-CN" w:bidi="zh-CN"/>
      </w:rPr>
    </w:lvl>
    <w:lvl w:ilvl="5">
      <w:numFmt w:val="bullet"/>
      <w:lvlText w:val="•"/>
      <w:lvlJc w:val="left"/>
      <w:pPr>
        <w:ind w:left="5073" w:hanging="481"/>
      </w:pPr>
      <w:rPr>
        <w:rFonts w:hint="default"/>
        <w:lang w:val="zh-CN" w:eastAsia="zh-CN" w:bidi="zh-CN"/>
      </w:rPr>
    </w:lvl>
    <w:lvl w:ilvl="6">
      <w:numFmt w:val="bullet"/>
      <w:lvlText w:val="•"/>
      <w:lvlJc w:val="left"/>
      <w:pPr>
        <w:ind w:left="6063" w:hanging="481"/>
      </w:pPr>
      <w:rPr>
        <w:rFonts w:hint="default"/>
        <w:lang w:val="zh-CN" w:eastAsia="zh-CN" w:bidi="zh-CN"/>
      </w:rPr>
    </w:lvl>
    <w:lvl w:ilvl="7">
      <w:numFmt w:val="bullet"/>
      <w:lvlText w:val="•"/>
      <w:lvlJc w:val="left"/>
      <w:pPr>
        <w:ind w:left="7054" w:hanging="481"/>
      </w:pPr>
      <w:rPr>
        <w:rFonts w:hint="default"/>
        <w:lang w:val="zh-CN" w:eastAsia="zh-CN" w:bidi="zh-CN"/>
      </w:rPr>
    </w:lvl>
    <w:lvl w:ilvl="8">
      <w:numFmt w:val="bullet"/>
      <w:lvlText w:val="•"/>
      <w:lvlJc w:val="left"/>
      <w:pPr>
        <w:ind w:left="8044" w:hanging="481"/>
      </w:pPr>
      <w:rPr>
        <w:rFonts w:hint="default"/>
        <w:lang w:val="zh-CN" w:eastAsia="zh-CN" w:bidi="zh-CN"/>
      </w:rPr>
    </w:lvl>
  </w:abstractNum>
  <w:abstractNum w:abstractNumId="3">
    <w:nsid w:val="BF205925"/>
    <w:multiLevelType w:val="multilevel"/>
    <w:tmpl w:val="BF205925"/>
    <w:lvl w:ilvl="0">
      <w:start w:val="6"/>
      <w:numFmt w:val="decimal"/>
      <w:lvlText w:val="%1）"/>
      <w:lvlJc w:val="left"/>
      <w:pPr>
        <w:ind w:left="112" w:hanging="484"/>
        <w:jc w:val="left"/>
      </w:pPr>
      <w:rPr>
        <w:rFonts w:ascii="宋体" w:eastAsia="宋体" w:hAnsi="宋体" w:cs="宋体" w:hint="default"/>
        <w:spacing w:val="-159"/>
        <w:w w:val="99"/>
        <w:sz w:val="30"/>
        <w:szCs w:val="30"/>
        <w:lang w:val="zh-CN" w:eastAsia="zh-CN" w:bidi="zh-CN"/>
      </w:rPr>
    </w:lvl>
    <w:lvl w:ilvl="1">
      <w:numFmt w:val="bullet"/>
      <w:lvlText w:val="•"/>
      <w:lvlJc w:val="left"/>
      <w:pPr>
        <w:ind w:left="1110" w:hanging="484"/>
      </w:pPr>
      <w:rPr>
        <w:rFonts w:hint="default"/>
        <w:lang w:val="zh-CN" w:eastAsia="zh-CN" w:bidi="zh-CN"/>
      </w:rPr>
    </w:lvl>
    <w:lvl w:ilvl="2">
      <w:numFmt w:val="bullet"/>
      <w:lvlText w:val="•"/>
      <w:lvlJc w:val="left"/>
      <w:pPr>
        <w:ind w:left="2101" w:hanging="484"/>
      </w:pPr>
      <w:rPr>
        <w:rFonts w:hint="default"/>
        <w:lang w:val="zh-CN" w:eastAsia="zh-CN" w:bidi="zh-CN"/>
      </w:rPr>
    </w:lvl>
    <w:lvl w:ilvl="3">
      <w:numFmt w:val="bullet"/>
      <w:lvlText w:val="•"/>
      <w:lvlJc w:val="left"/>
      <w:pPr>
        <w:ind w:left="3091" w:hanging="484"/>
      </w:pPr>
      <w:rPr>
        <w:rFonts w:hint="default"/>
        <w:lang w:val="zh-CN" w:eastAsia="zh-CN" w:bidi="zh-CN"/>
      </w:rPr>
    </w:lvl>
    <w:lvl w:ilvl="4">
      <w:numFmt w:val="bullet"/>
      <w:lvlText w:val="•"/>
      <w:lvlJc w:val="left"/>
      <w:pPr>
        <w:ind w:left="4082" w:hanging="484"/>
      </w:pPr>
      <w:rPr>
        <w:rFonts w:hint="default"/>
        <w:lang w:val="zh-CN" w:eastAsia="zh-CN" w:bidi="zh-CN"/>
      </w:rPr>
    </w:lvl>
    <w:lvl w:ilvl="5">
      <w:numFmt w:val="bullet"/>
      <w:lvlText w:val="•"/>
      <w:lvlJc w:val="left"/>
      <w:pPr>
        <w:ind w:left="5073" w:hanging="484"/>
      </w:pPr>
      <w:rPr>
        <w:rFonts w:hint="default"/>
        <w:lang w:val="zh-CN" w:eastAsia="zh-CN" w:bidi="zh-CN"/>
      </w:rPr>
    </w:lvl>
    <w:lvl w:ilvl="6">
      <w:numFmt w:val="bullet"/>
      <w:lvlText w:val="•"/>
      <w:lvlJc w:val="left"/>
      <w:pPr>
        <w:ind w:left="6063" w:hanging="484"/>
      </w:pPr>
      <w:rPr>
        <w:rFonts w:hint="default"/>
        <w:lang w:val="zh-CN" w:eastAsia="zh-CN" w:bidi="zh-CN"/>
      </w:rPr>
    </w:lvl>
    <w:lvl w:ilvl="7">
      <w:numFmt w:val="bullet"/>
      <w:lvlText w:val="•"/>
      <w:lvlJc w:val="left"/>
      <w:pPr>
        <w:ind w:left="7054" w:hanging="484"/>
      </w:pPr>
      <w:rPr>
        <w:rFonts w:hint="default"/>
        <w:lang w:val="zh-CN" w:eastAsia="zh-CN" w:bidi="zh-CN"/>
      </w:rPr>
    </w:lvl>
    <w:lvl w:ilvl="8">
      <w:numFmt w:val="bullet"/>
      <w:lvlText w:val="•"/>
      <w:lvlJc w:val="left"/>
      <w:pPr>
        <w:ind w:left="8044" w:hanging="484"/>
      </w:pPr>
      <w:rPr>
        <w:rFonts w:hint="default"/>
        <w:lang w:val="zh-CN" w:eastAsia="zh-CN" w:bidi="zh-CN"/>
      </w:rPr>
    </w:lvl>
  </w:abstractNum>
  <w:abstractNum w:abstractNumId="4">
    <w:nsid w:val="C8879AEF"/>
    <w:multiLevelType w:val="multilevel"/>
    <w:tmpl w:val="C8879AEF"/>
    <w:lvl w:ilvl="0">
      <w:start w:val="20"/>
      <w:numFmt w:val="decimal"/>
      <w:lvlText w:val="%1）"/>
      <w:lvlJc w:val="left"/>
      <w:pPr>
        <w:ind w:left="112" w:hanging="642"/>
        <w:jc w:val="left"/>
      </w:pPr>
      <w:rPr>
        <w:rFonts w:ascii="宋体" w:eastAsia="宋体" w:hAnsi="宋体" w:cs="宋体" w:hint="default"/>
        <w:spacing w:val="0"/>
        <w:w w:val="99"/>
        <w:sz w:val="30"/>
        <w:szCs w:val="30"/>
        <w:lang w:val="zh-CN" w:eastAsia="zh-CN" w:bidi="zh-CN"/>
      </w:rPr>
    </w:lvl>
    <w:lvl w:ilvl="1">
      <w:numFmt w:val="bullet"/>
      <w:lvlText w:val="•"/>
      <w:lvlJc w:val="left"/>
      <w:pPr>
        <w:ind w:left="1110" w:hanging="642"/>
      </w:pPr>
      <w:rPr>
        <w:rFonts w:hint="default"/>
        <w:lang w:val="zh-CN" w:eastAsia="zh-CN" w:bidi="zh-CN"/>
      </w:rPr>
    </w:lvl>
    <w:lvl w:ilvl="2">
      <w:numFmt w:val="bullet"/>
      <w:lvlText w:val="•"/>
      <w:lvlJc w:val="left"/>
      <w:pPr>
        <w:ind w:left="2101" w:hanging="642"/>
      </w:pPr>
      <w:rPr>
        <w:rFonts w:hint="default"/>
        <w:lang w:val="zh-CN" w:eastAsia="zh-CN" w:bidi="zh-CN"/>
      </w:rPr>
    </w:lvl>
    <w:lvl w:ilvl="3">
      <w:numFmt w:val="bullet"/>
      <w:lvlText w:val="•"/>
      <w:lvlJc w:val="left"/>
      <w:pPr>
        <w:ind w:left="3091" w:hanging="642"/>
      </w:pPr>
      <w:rPr>
        <w:rFonts w:hint="default"/>
        <w:lang w:val="zh-CN" w:eastAsia="zh-CN" w:bidi="zh-CN"/>
      </w:rPr>
    </w:lvl>
    <w:lvl w:ilvl="4">
      <w:numFmt w:val="bullet"/>
      <w:lvlText w:val="•"/>
      <w:lvlJc w:val="left"/>
      <w:pPr>
        <w:ind w:left="4082" w:hanging="642"/>
      </w:pPr>
      <w:rPr>
        <w:rFonts w:hint="default"/>
        <w:lang w:val="zh-CN" w:eastAsia="zh-CN" w:bidi="zh-CN"/>
      </w:rPr>
    </w:lvl>
    <w:lvl w:ilvl="5">
      <w:numFmt w:val="bullet"/>
      <w:lvlText w:val="•"/>
      <w:lvlJc w:val="left"/>
      <w:pPr>
        <w:ind w:left="5073" w:hanging="642"/>
      </w:pPr>
      <w:rPr>
        <w:rFonts w:hint="default"/>
        <w:lang w:val="zh-CN" w:eastAsia="zh-CN" w:bidi="zh-CN"/>
      </w:rPr>
    </w:lvl>
    <w:lvl w:ilvl="6">
      <w:numFmt w:val="bullet"/>
      <w:lvlText w:val="•"/>
      <w:lvlJc w:val="left"/>
      <w:pPr>
        <w:ind w:left="6063" w:hanging="642"/>
      </w:pPr>
      <w:rPr>
        <w:rFonts w:hint="default"/>
        <w:lang w:val="zh-CN" w:eastAsia="zh-CN" w:bidi="zh-CN"/>
      </w:rPr>
    </w:lvl>
    <w:lvl w:ilvl="7">
      <w:numFmt w:val="bullet"/>
      <w:lvlText w:val="•"/>
      <w:lvlJc w:val="left"/>
      <w:pPr>
        <w:ind w:left="7054" w:hanging="642"/>
      </w:pPr>
      <w:rPr>
        <w:rFonts w:hint="default"/>
        <w:lang w:val="zh-CN" w:eastAsia="zh-CN" w:bidi="zh-CN"/>
      </w:rPr>
    </w:lvl>
    <w:lvl w:ilvl="8">
      <w:numFmt w:val="bullet"/>
      <w:lvlText w:val="•"/>
      <w:lvlJc w:val="left"/>
      <w:pPr>
        <w:ind w:left="8044" w:hanging="642"/>
      </w:pPr>
      <w:rPr>
        <w:rFonts w:hint="default"/>
        <w:lang w:val="zh-CN" w:eastAsia="zh-CN" w:bidi="zh-CN"/>
      </w:rPr>
    </w:lvl>
  </w:abstractNum>
  <w:abstractNum w:abstractNumId="5">
    <w:nsid w:val="CF092B84"/>
    <w:multiLevelType w:val="multilevel"/>
    <w:tmpl w:val="CF092B84"/>
    <w:lvl w:ilvl="0">
      <w:start w:val="2"/>
      <w:numFmt w:val="decimal"/>
      <w:lvlText w:val="%1"/>
      <w:lvlJc w:val="left"/>
      <w:pPr>
        <w:ind w:left="674" w:hanging="562"/>
        <w:jc w:val="left"/>
      </w:pPr>
      <w:rPr>
        <w:rFonts w:hint="default"/>
        <w:lang w:val="zh-CN" w:eastAsia="zh-CN" w:bidi="zh-CN"/>
      </w:rPr>
    </w:lvl>
    <w:lvl w:ilvl="1">
      <w:start w:val="1"/>
      <w:numFmt w:val="decimal"/>
      <w:lvlText w:val="%1.%2"/>
      <w:lvlJc w:val="left"/>
      <w:pPr>
        <w:ind w:left="674" w:hanging="562"/>
        <w:jc w:val="left"/>
      </w:pPr>
      <w:rPr>
        <w:rFonts w:ascii="宋体" w:eastAsia="宋体" w:hAnsi="宋体" w:cs="宋体" w:hint="default"/>
        <w:spacing w:val="0"/>
        <w:w w:val="99"/>
        <w:sz w:val="32"/>
        <w:szCs w:val="32"/>
        <w:lang w:val="zh-CN" w:eastAsia="zh-CN" w:bidi="zh-CN"/>
      </w:rPr>
    </w:lvl>
    <w:lvl w:ilvl="2">
      <w:numFmt w:val="bullet"/>
      <w:lvlText w:val="•"/>
      <w:lvlJc w:val="left"/>
      <w:pPr>
        <w:ind w:left="2549" w:hanging="562"/>
      </w:pPr>
      <w:rPr>
        <w:rFonts w:hint="default"/>
        <w:lang w:val="zh-CN" w:eastAsia="zh-CN" w:bidi="zh-CN"/>
      </w:rPr>
    </w:lvl>
    <w:lvl w:ilvl="3">
      <w:numFmt w:val="bullet"/>
      <w:lvlText w:val="•"/>
      <w:lvlJc w:val="left"/>
      <w:pPr>
        <w:ind w:left="3483" w:hanging="562"/>
      </w:pPr>
      <w:rPr>
        <w:rFonts w:hint="default"/>
        <w:lang w:val="zh-CN" w:eastAsia="zh-CN" w:bidi="zh-CN"/>
      </w:rPr>
    </w:lvl>
    <w:lvl w:ilvl="4">
      <w:numFmt w:val="bullet"/>
      <w:lvlText w:val="•"/>
      <w:lvlJc w:val="left"/>
      <w:pPr>
        <w:ind w:left="4418" w:hanging="562"/>
      </w:pPr>
      <w:rPr>
        <w:rFonts w:hint="default"/>
        <w:lang w:val="zh-CN" w:eastAsia="zh-CN" w:bidi="zh-CN"/>
      </w:rPr>
    </w:lvl>
    <w:lvl w:ilvl="5">
      <w:numFmt w:val="bullet"/>
      <w:lvlText w:val="•"/>
      <w:lvlJc w:val="left"/>
      <w:pPr>
        <w:ind w:left="5353" w:hanging="562"/>
      </w:pPr>
      <w:rPr>
        <w:rFonts w:hint="default"/>
        <w:lang w:val="zh-CN" w:eastAsia="zh-CN" w:bidi="zh-CN"/>
      </w:rPr>
    </w:lvl>
    <w:lvl w:ilvl="6">
      <w:numFmt w:val="bullet"/>
      <w:lvlText w:val="•"/>
      <w:lvlJc w:val="left"/>
      <w:pPr>
        <w:ind w:left="6287" w:hanging="562"/>
      </w:pPr>
      <w:rPr>
        <w:rFonts w:hint="default"/>
        <w:lang w:val="zh-CN" w:eastAsia="zh-CN" w:bidi="zh-CN"/>
      </w:rPr>
    </w:lvl>
    <w:lvl w:ilvl="7">
      <w:numFmt w:val="bullet"/>
      <w:lvlText w:val="•"/>
      <w:lvlJc w:val="left"/>
      <w:pPr>
        <w:ind w:left="7222" w:hanging="562"/>
      </w:pPr>
      <w:rPr>
        <w:rFonts w:hint="default"/>
        <w:lang w:val="zh-CN" w:eastAsia="zh-CN" w:bidi="zh-CN"/>
      </w:rPr>
    </w:lvl>
    <w:lvl w:ilvl="8">
      <w:numFmt w:val="bullet"/>
      <w:lvlText w:val="•"/>
      <w:lvlJc w:val="left"/>
      <w:pPr>
        <w:ind w:left="8156" w:hanging="562"/>
      </w:pPr>
      <w:rPr>
        <w:rFonts w:hint="default"/>
        <w:lang w:val="zh-CN" w:eastAsia="zh-CN" w:bidi="zh-CN"/>
      </w:rPr>
    </w:lvl>
  </w:abstractNum>
  <w:abstractNum w:abstractNumId="6">
    <w:nsid w:val="D7F9FE59"/>
    <w:multiLevelType w:val="multilevel"/>
    <w:tmpl w:val="D7F9FE59"/>
    <w:lvl w:ilvl="0">
      <w:start w:val="5"/>
      <w:numFmt w:val="decimal"/>
      <w:lvlText w:val="%1"/>
      <w:lvlJc w:val="left"/>
      <w:pPr>
        <w:ind w:left="594" w:hanging="483"/>
        <w:jc w:val="left"/>
      </w:pPr>
      <w:rPr>
        <w:rFonts w:hint="default"/>
        <w:lang w:val="zh-CN" w:eastAsia="zh-CN" w:bidi="zh-CN"/>
      </w:rPr>
    </w:lvl>
    <w:lvl w:ilvl="1">
      <w:start w:val="1"/>
      <w:numFmt w:val="decimal"/>
      <w:lvlText w:val="%1.%2"/>
      <w:lvlJc w:val="left"/>
      <w:pPr>
        <w:ind w:left="594" w:hanging="483"/>
        <w:jc w:val="left"/>
      </w:pPr>
      <w:rPr>
        <w:rFonts w:ascii="宋体" w:eastAsia="宋体" w:hAnsi="宋体" w:cs="宋体" w:hint="default"/>
        <w:spacing w:val="-2"/>
        <w:w w:val="99"/>
        <w:sz w:val="30"/>
        <w:szCs w:val="30"/>
        <w:lang w:val="zh-CN" w:eastAsia="zh-CN" w:bidi="zh-CN"/>
      </w:rPr>
    </w:lvl>
    <w:lvl w:ilvl="2">
      <w:numFmt w:val="bullet"/>
      <w:lvlText w:val="•"/>
      <w:lvlJc w:val="left"/>
      <w:pPr>
        <w:ind w:left="2485" w:hanging="483"/>
      </w:pPr>
      <w:rPr>
        <w:rFonts w:hint="default"/>
        <w:lang w:val="zh-CN" w:eastAsia="zh-CN" w:bidi="zh-CN"/>
      </w:rPr>
    </w:lvl>
    <w:lvl w:ilvl="3">
      <w:numFmt w:val="bullet"/>
      <w:lvlText w:val="•"/>
      <w:lvlJc w:val="left"/>
      <w:pPr>
        <w:ind w:left="3427" w:hanging="483"/>
      </w:pPr>
      <w:rPr>
        <w:rFonts w:hint="default"/>
        <w:lang w:val="zh-CN" w:eastAsia="zh-CN" w:bidi="zh-CN"/>
      </w:rPr>
    </w:lvl>
    <w:lvl w:ilvl="4">
      <w:numFmt w:val="bullet"/>
      <w:lvlText w:val="•"/>
      <w:lvlJc w:val="left"/>
      <w:pPr>
        <w:ind w:left="4370" w:hanging="483"/>
      </w:pPr>
      <w:rPr>
        <w:rFonts w:hint="default"/>
        <w:lang w:val="zh-CN" w:eastAsia="zh-CN" w:bidi="zh-CN"/>
      </w:rPr>
    </w:lvl>
    <w:lvl w:ilvl="5">
      <w:numFmt w:val="bullet"/>
      <w:lvlText w:val="•"/>
      <w:lvlJc w:val="left"/>
      <w:pPr>
        <w:ind w:left="5313" w:hanging="483"/>
      </w:pPr>
      <w:rPr>
        <w:rFonts w:hint="default"/>
        <w:lang w:val="zh-CN" w:eastAsia="zh-CN" w:bidi="zh-CN"/>
      </w:rPr>
    </w:lvl>
    <w:lvl w:ilvl="6">
      <w:numFmt w:val="bullet"/>
      <w:lvlText w:val="•"/>
      <w:lvlJc w:val="left"/>
      <w:pPr>
        <w:ind w:left="6255" w:hanging="483"/>
      </w:pPr>
      <w:rPr>
        <w:rFonts w:hint="default"/>
        <w:lang w:val="zh-CN" w:eastAsia="zh-CN" w:bidi="zh-CN"/>
      </w:rPr>
    </w:lvl>
    <w:lvl w:ilvl="7">
      <w:numFmt w:val="bullet"/>
      <w:lvlText w:val="•"/>
      <w:lvlJc w:val="left"/>
      <w:pPr>
        <w:ind w:left="7198" w:hanging="483"/>
      </w:pPr>
      <w:rPr>
        <w:rFonts w:hint="default"/>
        <w:lang w:val="zh-CN" w:eastAsia="zh-CN" w:bidi="zh-CN"/>
      </w:rPr>
    </w:lvl>
    <w:lvl w:ilvl="8">
      <w:numFmt w:val="bullet"/>
      <w:lvlText w:val="•"/>
      <w:lvlJc w:val="left"/>
      <w:pPr>
        <w:ind w:left="8140" w:hanging="483"/>
      </w:pPr>
      <w:rPr>
        <w:rFonts w:hint="default"/>
        <w:lang w:val="zh-CN" w:eastAsia="zh-CN" w:bidi="zh-CN"/>
      </w:rPr>
    </w:lvl>
  </w:abstractNum>
  <w:abstractNum w:abstractNumId="7">
    <w:nsid w:val="DCBA6B53"/>
    <w:multiLevelType w:val="multilevel"/>
    <w:tmpl w:val="DCBA6B53"/>
    <w:lvl w:ilvl="0">
      <w:start w:val="1"/>
      <w:numFmt w:val="decimal"/>
      <w:lvlText w:val="（%1）"/>
      <w:lvlJc w:val="left"/>
      <w:pPr>
        <w:ind w:left="112" w:hanging="800"/>
        <w:jc w:val="left"/>
      </w:pPr>
      <w:rPr>
        <w:rFonts w:ascii="宋体" w:eastAsia="宋体" w:hAnsi="宋体" w:cs="宋体" w:hint="default"/>
        <w:color w:val="333333"/>
        <w:spacing w:val="-39"/>
        <w:w w:val="99"/>
        <w:sz w:val="30"/>
        <w:szCs w:val="30"/>
        <w:lang w:val="zh-CN" w:eastAsia="zh-CN" w:bidi="zh-CN"/>
      </w:rPr>
    </w:lvl>
    <w:lvl w:ilvl="1">
      <w:numFmt w:val="bullet"/>
      <w:lvlText w:val="•"/>
      <w:lvlJc w:val="left"/>
      <w:pPr>
        <w:ind w:left="1110" w:hanging="800"/>
      </w:pPr>
      <w:rPr>
        <w:rFonts w:hint="default"/>
        <w:lang w:val="zh-CN" w:eastAsia="zh-CN" w:bidi="zh-CN"/>
      </w:rPr>
    </w:lvl>
    <w:lvl w:ilvl="2">
      <w:numFmt w:val="bullet"/>
      <w:lvlText w:val="•"/>
      <w:lvlJc w:val="left"/>
      <w:pPr>
        <w:ind w:left="2101" w:hanging="800"/>
      </w:pPr>
      <w:rPr>
        <w:rFonts w:hint="default"/>
        <w:lang w:val="zh-CN" w:eastAsia="zh-CN" w:bidi="zh-CN"/>
      </w:rPr>
    </w:lvl>
    <w:lvl w:ilvl="3">
      <w:numFmt w:val="bullet"/>
      <w:lvlText w:val="•"/>
      <w:lvlJc w:val="left"/>
      <w:pPr>
        <w:ind w:left="3091" w:hanging="800"/>
      </w:pPr>
      <w:rPr>
        <w:rFonts w:hint="default"/>
        <w:lang w:val="zh-CN" w:eastAsia="zh-CN" w:bidi="zh-CN"/>
      </w:rPr>
    </w:lvl>
    <w:lvl w:ilvl="4">
      <w:numFmt w:val="bullet"/>
      <w:lvlText w:val="•"/>
      <w:lvlJc w:val="left"/>
      <w:pPr>
        <w:ind w:left="4082" w:hanging="800"/>
      </w:pPr>
      <w:rPr>
        <w:rFonts w:hint="default"/>
        <w:lang w:val="zh-CN" w:eastAsia="zh-CN" w:bidi="zh-CN"/>
      </w:rPr>
    </w:lvl>
    <w:lvl w:ilvl="5">
      <w:numFmt w:val="bullet"/>
      <w:lvlText w:val="•"/>
      <w:lvlJc w:val="left"/>
      <w:pPr>
        <w:ind w:left="5073" w:hanging="800"/>
      </w:pPr>
      <w:rPr>
        <w:rFonts w:hint="default"/>
        <w:lang w:val="zh-CN" w:eastAsia="zh-CN" w:bidi="zh-CN"/>
      </w:rPr>
    </w:lvl>
    <w:lvl w:ilvl="6">
      <w:numFmt w:val="bullet"/>
      <w:lvlText w:val="•"/>
      <w:lvlJc w:val="left"/>
      <w:pPr>
        <w:ind w:left="6063" w:hanging="800"/>
      </w:pPr>
      <w:rPr>
        <w:rFonts w:hint="default"/>
        <w:lang w:val="zh-CN" w:eastAsia="zh-CN" w:bidi="zh-CN"/>
      </w:rPr>
    </w:lvl>
    <w:lvl w:ilvl="7">
      <w:numFmt w:val="bullet"/>
      <w:lvlText w:val="•"/>
      <w:lvlJc w:val="left"/>
      <w:pPr>
        <w:ind w:left="7054" w:hanging="800"/>
      </w:pPr>
      <w:rPr>
        <w:rFonts w:hint="default"/>
        <w:lang w:val="zh-CN" w:eastAsia="zh-CN" w:bidi="zh-CN"/>
      </w:rPr>
    </w:lvl>
    <w:lvl w:ilvl="8">
      <w:numFmt w:val="bullet"/>
      <w:lvlText w:val="•"/>
      <w:lvlJc w:val="left"/>
      <w:pPr>
        <w:ind w:left="8044" w:hanging="800"/>
      </w:pPr>
      <w:rPr>
        <w:rFonts w:hint="default"/>
        <w:lang w:val="zh-CN" w:eastAsia="zh-CN" w:bidi="zh-CN"/>
      </w:rPr>
    </w:lvl>
  </w:abstractNum>
  <w:abstractNum w:abstractNumId="8">
    <w:nsid w:val="F4B5D9F5"/>
    <w:multiLevelType w:val="multilevel"/>
    <w:tmpl w:val="F4B5D9F5"/>
    <w:lvl w:ilvl="0">
      <w:start w:val="1"/>
      <w:numFmt w:val="decimal"/>
      <w:lvlText w:val="%1）"/>
      <w:lvlJc w:val="left"/>
      <w:pPr>
        <w:ind w:left="593" w:hanging="481"/>
        <w:jc w:val="left"/>
      </w:pPr>
      <w:rPr>
        <w:rFonts w:ascii="宋体" w:eastAsia="宋体" w:hAnsi="宋体" w:cs="宋体" w:hint="default"/>
        <w:color w:val="333333"/>
        <w:spacing w:val="0"/>
        <w:w w:val="99"/>
        <w:sz w:val="30"/>
        <w:szCs w:val="30"/>
        <w:lang w:val="zh-CN" w:eastAsia="zh-CN" w:bidi="zh-CN"/>
      </w:rPr>
    </w:lvl>
    <w:lvl w:ilvl="1">
      <w:numFmt w:val="bullet"/>
      <w:lvlText w:val="•"/>
      <w:lvlJc w:val="left"/>
      <w:pPr>
        <w:ind w:left="1542" w:hanging="481"/>
      </w:pPr>
      <w:rPr>
        <w:rFonts w:hint="default"/>
        <w:lang w:val="zh-CN" w:eastAsia="zh-CN" w:bidi="zh-CN"/>
      </w:rPr>
    </w:lvl>
    <w:lvl w:ilvl="2">
      <w:numFmt w:val="bullet"/>
      <w:lvlText w:val="•"/>
      <w:lvlJc w:val="left"/>
      <w:pPr>
        <w:ind w:left="2485" w:hanging="481"/>
      </w:pPr>
      <w:rPr>
        <w:rFonts w:hint="default"/>
        <w:lang w:val="zh-CN" w:eastAsia="zh-CN" w:bidi="zh-CN"/>
      </w:rPr>
    </w:lvl>
    <w:lvl w:ilvl="3">
      <w:numFmt w:val="bullet"/>
      <w:lvlText w:val="•"/>
      <w:lvlJc w:val="left"/>
      <w:pPr>
        <w:ind w:left="3427" w:hanging="481"/>
      </w:pPr>
      <w:rPr>
        <w:rFonts w:hint="default"/>
        <w:lang w:val="zh-CN" w:eastAsia="zh-CN" w:bidi="zh-CN"/>
      </w:rPr>
    </w:lvl>
    <w:lvl w:ilvl="4">
      <w:numFmt w:val="bullet"/>
      <w:lvlText w:val="•"/>
      <w:lvlJc w:val="left"/>
      <w:pPr>
        <w:ind w:left="4370" w:hanging="481"/>
      </w:pPr>
      <w:rPr>
        <w:rFonts w:hint="default"/>
        <w:lang w:val="zh-CN" w:eastAsia="zh-CN" w:bidi="zh-CN"/>
      </w:rPr>
    </w:lvl>
    <w:lvl w:ilvl="5">
      <w:numFmt w:val="bullet"/>
      <w:lvlText w:val="•"/>
      <w:lvlJc w:val="left"/>
      <w:pPr>
        <w:ind w:left="5313" w:hanging="481"/>
      </w:pPr>
      <w:rPr>
        <w:rFonts w:hint="default"/>
        <w:lang w:val="zh-CN" w:eastAsia="zh-CN" w:bidi="zh-CN"/>
      </w:rPr>
    </w:lvl>
    <w:lvl w:ilvl="6">
      <w:numFmt w:val="bullet"/>
      <w:lvlText w:val="•"/>
      <w:lvlJc w:val="left"/>
      <w:pPr>
        <w:ind w:left="6255" w:hanging="481"/>
      </w:pPr>
      <w:rPr>
        <w:rFonts w:hint="default"/>
        <w:lang w:val="zh-CN" w:eastAsia="zh-CN" w:bidi="zh-CN"/>
      </w:rPr>
    </w:lvl>
    <w:lvl w:ilvl="7">
      <w:numFmt w:val="bullet"/>
      <w:lvlText w:val="•"/>
      <w:lvlJc w:val="left"/>
      <w:pPr>
        <w:ind w:left="7198" w:hanging="481"/>
      </w:pPr>
      <w:rPr>
        <w:rFonts w:hint="default"/>
        <w:lang w:val="zh-CN" w:eastAsia="zh-CN" w:bidi="zh-CN"/>
      </w:rPr>
    </w:lvl>
    <w:lvl w:ilvl="8">
      <w:numFmt w:val="bullet"/>
      <w:lvlText w:val="•"/>
      <w:lvlJc w:val="left"/>
      <w:pPr>
        <w:ind w:left="8140" w:hanging="481"/>
      </w:pPr>
      <w:rPr>
        <w:rFonts w:hint="default"/>
        <w:lang w:val="zh-CN" w:eastAsia="zh-CN" w:bidi="zh-CN"/>
      </w:rPr>
    </w:lvl>
  </w:abstractNum>
  <w:abstractNum w:abstractNumId="9">
    <w:nsid w:val="0053208E"/>
    <w:multiLevelType w:val="multilevel"/>
    <w:tmpl w:val="0053208E"/>
    <w:lvl w:ilvl="0">
      <w:start w:val="1"/>
      <w:numFmt w:val="decimal"/>
      <w:lvlText w:val="%1"/>
      <w:lvlJc w:val="left"/>
      <w:pPr>
        <w:ind w:left="674" w:hanging="562"/>
        <w:jc w:val="left"/>
      </w:pPr>
      <w:rPr>
        <w:rFonts w:hint="default"/>
        <w:lang w:val="zh-CN" w:eastAsia="zh-CN" w:bidi="zh-CN"/>
      </w:rPr>
    </w:lvl>
    <w:lvl w:ilvl="1">
      <w:start w:val="1"/>
      <w:numFmt w:val="decimal"/>
      <w:lvlText w:val="%1.%2"/>
      <w:lvlJc w:val="left"/>
      <w:pPr>
        <w:ind w:left="674" w:hanging="562"/>
        <w:jc w:val="left"/>
      </w:pPr>
      <w:rPr>
        <w:rFonts w:ascii="宋体" w:eastAsia="宋体" w:hAnsi="宋体" w:cs="宋体" w:hint="default"/>
        <w:spacing w:val="0"/>
        <w:w w:val="99"/>
        <w:sz w:val="32"/>
        <w:szCs w:val="32"/>
        <w:lang w:val="zh-CN" w:eastAsia="zh-CN" w:bidi="zh-CN"/>
      </w:rPr>
    </w:lvl>
    <w:lvl w:ilvl="2">
      <w:numFmt w:val="bullet"/>
      <w:lvlText w:val="•"/>
      <w:lvlJc w:val="left"/>
      <w:pPr>
        <w:ind w:left="2549" w:hanging="562"/>
      </w:pPr>
      <w:rPr>
        <w:rFonts w:hint="default"/>
        <w:lang w:val="zh-CN" w:eastAsia="zh-CN" w:bidi="zh-CN"/>
      </w:rPr>
    </w:lvl>
    <w:lvl w:ilvl="3">
      <w:numFmt w:val="bullet"/>
      <w:lvlText w:val="•"/>
      <w:lvlJc w:val="left"/>
      <w:pPr>
        <w:ind w:left="3483" w:hanging="562"/>
      </w:pPr>
      <w:rPr>
        <w:rFonts w:hint="default"/>
        <w:lang w:val="zh-CN" w:eastAsia="zh-CN" w:bidi="zh-CN"/>
      </w:rPr>
    </w:lvl>
    <w:lvl w:ilvl="4">
      <w:numFmt w:val="bullet"/>
      <w:lvlText w:val="•"/>
      <w:lvlJc w:val="left"/>
      <w:pPr>
        <w:ind w:left="4418" w:hanging="562"/>
      </w:pPr>
      <w:rPr>
        <w:rFonts w:hint="default"/>
        <w:lang w:val="zh-CN" w:eastAsia="zh-CN" w:bidi="zh-CN"/>
      </w:rPr>
    </w:lvl>
    <w:lvl w:ilvl="5">
      <w:numFmt w:val="bullet"/>
      <w:lvlText w:val="•"/>
      <w:lvlJc w:val="left"/>
      <w:pPr>
        <w:ind w:left="5353" w:hanging="562"/>
      </w:pPr>
      <w:rPr>
        <w:rFonts w:hint="default"/>
        <w:lang w:val="zh-CN" w:eastAsia="zh-CN" w:bidi="zh-CN"/>
      </w:rPr>
    </w:lvl>
    <w:lvl w:ilvl="6">
      <w:numFmt w:val="bullet"/>
      <w:lvlText w:val="•"/>
      <w:lvlJc w:val="left"/>
      <w:pPr>
        <w:ind w:left="6287" w:hanging="562"/>
      </w:pPr>
      <w:rPr>
        <w:rFonts w:hint="default"/>
        <w:lang w:val="zh-CN" w:eastAsia="zh-CN" w:bidi="zh-CN"/>
      </w:rPr>
    </w:lvl>
    <w:lvl w:ilvl="7">
      <w:numFmt w:val="bullet"/>
      <w:lvlText w:val="•"/>
      <w:lvlJc w:val="left"/>
      <w:pPr>
        <w:ind w:left="7222" w:hanging="562"/>
      </w:pPr>
      <w:rPr>
        <w:rFonts w:hint="default"/>
        <w:lang w:val="zh-CN" w:eastAsia="zh-CN" w:bidi="zh-CN"/>
      </w:rPr>
    </w:lvl>
    <w:lvl w:ilvl="8">
      <w:numFmt w:val="bullet"/>
      <w:lvlText w:val="•"/>
      <w:lvlJc w:val="left"/>
      <w:pPr>
        <w:ind w:left="8156" w:hanging="562"/>
      </w:pPr>
      <w:rPr>
        <w:rFonts w:hint="default"/>
        <w:lang w:val="zh-CN" w:eastAsia="zh-CN" w:bidi="zh-CN"/>
      </w:rPr>
    </w:lvl>
  </w:abstractNum>
  <w:abstractNum w:abstractNumId="10">
    <w:nsid w:val="0248C179"/>
    <w:multiLevelType w:val="multilevel"/>
    <w:tmpl w:val="0248C179"/>
    <w:lvl w:ilvl="0">
      <w:start w:val="11"/>
      <w:numFmt w:val="decimal"/>
      <w:lvlText w:val="%1）"/>
      <w:lvlJc w:val="left"/>
      <w:pPr>
        <w:ind w:left="112" w:hanging="642"/>
        <w:jc w:val="left"/>
      </w:pPr>
      <w:rPr>
        <w:rFonts w:ascii="宋体" w:eastAsia="宋体" w:hAnsi="宋体" w:cs="宋体" w:hint="default"/>
        <w:spacing w:val="0"/>
        <w:w w:val="99"/>
        <w:sz w:val="30"/>
        <w:szCs w:val="30"/>
        <w:lang w:val="zh-CN" w:eastAsia="zh-CN" w:bidi="zh-CN"/>
      </w:rPr>
    </w:lvl>
    <w:lvl w:ilvl="1">
      <w:numFmt w:val="bullet"/>
      <w:lvlText w:val="•"/>
      <w:lvlJc w:val="left"/>
      <w:pPr>
        <w:ind w:left="1110" w:hanging="642"/>
      </w:pPr>
      <w:rPr>
        <w:rFonts w:hint="default"/>
        <w:lang w:val="zh-CN" w:eastAsia="zh-CN" w:bidi="zh-CN"/>
      </w:rPr>
    </w:lvl>
    <w:lvl w:ilvl="2">
      <w:numFmt w:val="bullet"/>
      <w:lvlText w:val="•"/>
      <w:lvlJc w:val="left"/>
      <w:pPr>
        <w:ind w:left="2101" w:hanging="642"/>
      </w:pPr>
      <w:rPr>
        <w:rFonts w:hint="default"/>
        <w:lang w:val="zh-CN" w:eastAsia="zh-CN" w:bidi="zh-CN"/>
      </w:rPr>
    </w:lvl>
    <w:lvl w:ilvl="3">
      <w:numFmt w:val="bullet"/>
      <w:lvlText w:val="•"/>
      <w:lvlJc w:val="left"/>
      <w:pPr>
        <w:ind w:left="3091" w:hanging="642"/>
      </w:pPr>
      <w:rPr>
        <w:rFonts w:hint="default"/>
        <w:lang w:val="zh-CN" w:eastAsia="zh-CN" w:bidi="zh-CN"/>
      </w:rPr>
    </w:lvl>
    <w:lvl w:ilvl="4">
      <w:numFmt w:val="bullet"/>
      <w:lvlText w:val="•"/>
      <w:lvlJc w:val="left"/>
      <w:pPr>
        <w:ind w:left="4082" w:hanging="642"/>
      </w:pPr>
      <w:rPr>
        <w:rFonts w:hint="default"/>
        <w:lang w:val="zh-CN" w:eastAsia="zh-CN" w:bidi="zh-CN"/>
      </w:rPr>
    </w:lvl>
    <w:lvl w:ilvl="5">
      <w:numFmt w:val="bullet"/>
      <w:lvlText w:val="•"/>
      <w:lvlJc w:val="left"/>
      <w:pPr>
        <w:ind w:left="5073" w:hanging="642"/>
      </w:pPr>
      <w:rPr>
        <w:rFonts w:hint="default"/>
        <w:lang w:val="zh-CN" w:eastAsia="zh-CN" w:bidi="zh-CN"/>
      </w:rPr>
    </w:lvl>
    <w:lvl w:ilvl="6">
      <w:numFmt w:val="bullet"/>
      <w:lvlText w:val="•"/>
      <w:lvlJc w:val="left"/>
      <w:pPr>
        <w:ind w:left="6063" w:hanging="642"/>
      </w:pPr>
      <w:rPr>
        <w:rFonts w:hint="default"/>
        <w:lang w:val="zh-CN" w:eastAsia="zh-CN" w:bidi="zh-CN"/>
      </w:rPr>
    </w:lvl>
    <w:lvl w:ilvl="7">
      <w:numFmt w:val="bullet"/>
      <w:lvlText w:val="•"/>
      <w:lvlJc w:val="left"/>
      <w:pPr>
        <w:ind w:left="7054" w:hanging="642"/>
      </w:pPr>
      <w:rPr>
        <w:rFonts w:hint="default"/>
        <w:lang w:val="zh-CN" w:eastAsia="zh-CN" w:bidi="zh-CN"/>
      </w:rPr>
    </w:lvl>
    <w:lvl w:ilvl="8">
      <w:numFmt w:val="bullet"/>
      <w:lvlText w:val="•"/>
      <w:lvlJc w:val="left"/>
      <w:pPr>
        <w:ind w:left="8044" w:hanging="642"/>
      </w:pPr>
      <w:rPr>
        <w:rFonts w:hint="default"/>
        <w:lang w:val="zh-CN" w:eastAsia="zh-CN" w:bidi="zh-CN"/>
      </w:rPr>
    </w:lvl>
  </w:abstractNum>
  <w:abstractNum w:abstractNumId="11">
    <w:nsid w:val="03D62ECE"/>
    <w:multiLevelType w:val="multilevel"/>
    <w:tmpl w:val="03D62ECE"/>
    <w:lvl w:ilvl="0">
      <w:start w:val="3"/>
      <w:numFmt w:val="decimal"/>
      <w:lvlText w:val="%1"/>
      <w:lvlJc w:val="left"/>
      <w:pPr>
        <w:ind w:left="594" w:hanging="483"/>
        <w:jc w:val="left"/>
      </w:pPr>
      <w:rPr>
        <w:rFonts w:hint="default"/>
        <w:lang w:val="zh-CN" w:eastAsia="zh-CN" w:bidi="zh-CN"/>
      </w:rPr>
    </w:lvl>
    <w:lvl w:ilvl="1">
      <w:start w:val="2"/>
      <w:numFmt w:val="decimal"/>
      <w:lvlText w:val="%1.%2"/>
      <w:lvlJc w:val="left"/>
      <w:pPr>
        <w:ind w:left="594" w:hanging="483"/>
        <w:jc w:val="left"/>
      </w:pPr>
      <w:rPr>
        <w:rFonts w:ascii="宋体" w:eastAsia="宋体" w:hAnsi="宋体" w:cs="宋体" w:hint="default"/>
        <w:spacing w:val="-2"/>
        <w:w w:val="99"/>
        <w:sz w:val="30"/>
        <w:szCs w:val="30"/>
        <w:lang w:val="zh-CN" w:eastAsia="zh-CN" w:bidi="zh-CN"/>
      </w:rPr>
    </w:lvl>
    <w:lvl w:ilvl="2">
      <w:numFmt w:val="bullet"/>
      <w:lvlText w:val="•"/>
      <w:lvlJc w:val="left"/>
      <w:pPr>
        <w:ind w:left="2485" w:hanging="483"/>
      </w:pPr>
      <w:rPr>
        <w:rFonts w:hint="default"/>
        <w:lang w:val="zh-CN" w:eastAsia="zh-CN" w:bidi="zh-CN"/>
      </w:rPr>
    </w:lvl>
    <w:lvl w:ilvl="3">
      <w:numFmt w:val="bullet"/>
      <w:lvlText w:val="•"/>
      <w:lvlJc w:val="left"/>
      <w:pPr>
        <w:ind w:left="3427" w:hanging="483"/>
      </w:pPr>
      <w:rPr>
        <w:rFonts w:hint="default"/>
        <w:lang w:val="zh-CN" w:eastAsia="zh-CN" w:bidi="zh-CN"/>
      </w:rPr>
    </w:lvl>
    <w:lvl w:ilvl="4">
      <w:numFmt w:val="bullet"/>
      <w:lvlText w:val="•"/>
      <w:lvlJc w:val="left"/>
      <w:pPr>
        <w:ind w:left="4370" w:hanging="483"/>
      </w:pPr>
      <w:rPr>
        <w:rFonts w:hint="default"/>
        <w:lang w:val="zh-CN" w:eastAsia="zh-CN" w:bidi="zh-CN"/>
      </w:rPr>
    </w:lvl>
    <w:lvl w:ilvl="5">
      <w:numFmt w:val="bullet"/>
      <w:lvlText w:val="•"/>
      <w:lvlJc w:val="left"/>
      <w:pPr>
        <w:ind w:left="5313" w:hanging="483"/>
      </w:pPr>
      <w:rPr>
        <w:rFonts w:hint="default"/>
        <w:lang w:val="zh-CN" w:eastAsia="zh-CN" w:bidi="zh-CN"/>
      </w:rPr>
    </w:lvl>
    <w:lvl w:ilvl="6">
      <w:numFmt w:val="bullet"/>
      <w:lvlText w:val="•"/>
      <w:lvlJc w:val="left"/>
      <w:pPr>
        <w:ind w:left="6255" w:hanging="483"/>
      </w:pPr>
      <w:rPr>
        <w:rFonts w:hint="default"/>
        <w:lang w:val="zh-CN" w:eastAsia="zh-CN" w:bidi="zh-CN"/>
      </w:rPr>
    </w:lvl>
    <w:lvl w:ilvl="7">
      <w:numFmt w:val="bullet"/>
      <w:lvlText w:val="•"/>
      <w:lvlJc w:val="left"/>
      <w:pPr>
        <w:ind w:left="7198" w:hanging="483"/>
      </w:pPr>
      <w:rPr>
        <w:rFonts w:hint="default"/>
        <w:lang w:val="zh-CN" w:eastAsia="zh-CN" w:bidi="zh-CN"/>
      </w:rPr>
    </w:lvl>
    <w:lvl w:ilvl="8">
      <w:numFmt w:val="bullet"/>
      <w:lvlText w:val="•"/>
      <w:lvlJc w:val="left"/>
      <w:pPr>
        <w:ind w:left="8140" w:hanging="483"/>
      </w:pPr>
      <w:rPr>
        <w:rFonts w:hint="default"/>
        <w:lang w:val="zh-CN" w:eastAsia="zh-CN" w:bidi="zh-CN"/>
      </w:rPr>
    </w:lvl>
  </w:abstractNum>
  <w:abstractNum w:abstractNumId="12">
    <w:nsid w:val="2470EC97"/>
    <w:multiLevelType w:val="multilevel"/>
    <w:tmpl w:val="2470EC97"/>
    <w:lvl w:ilvl="0">
      <w:start w:val="1"/>
      <w:numFmt w:val="decimal"/>
      <w:lvlText w:val="（%1）"/>
      <w:lvlJc w:val="left"/>
      <w:pPr>
        <w:ind w:left="912" w:hanging="800"/>
        <w:jc w:val="left"/>
      </w:pPr>
      <w:rPr>
        <w:rFonts w:ascii="宋体" w:eastAsia="宋体" w:hAnsi="宋体" w:cs="宋体" w:hint="default"/>
        <w:color w:val="333333"/>
        <w:spacing w:val="-2"/>
        <w:w w:val="99"/>
        <w:sz w:val="30"/>
        <w:szCs w:val="30"/>
        <w:lang w:val="zh-CN" w:eastAsia="zh-CN" w:bidi="zh-CN"/>
      </w:rPr>
    </w:lvl>
    <w:lvl w:ilvl="1">
      <w:numFmt w:val="bullet"/>
      <w:lvlText w:val="•"/>
      <w:lvlJc w:val="left"/>
      <w:pPr>
        <w:ind w:left="1830" w:hanging="800"/>
      </w:pPr>
      <w:rPr>
        <w:rFonts w:hint="default"/>
        <w:lang w:val="zh-CN" w:eastAsia="zh-CN" w:bidi="zh-CN"/>
      </w:rPr>
    </w:lvl>
    <w:lvl w:ilvl="2">
      <w:numFmt w:val="bullet"/>
      <w:lvlText w:val="•"/>
      <w:lvlJc w:val="left"/>
      <w:pPr>
        <w:ind w:left="2741" w:hanging="800"/>
      </w:pPr>
      <w:rPr>
        <w:rFonts w:hint="default"/>
        <w:lang w:val="zh-CN" w:eastAsia="zh-CN" w:bidi="zh-CN"/>
      </w:rPr>
    </w:lvl>
    <w:lvl w:ilvl="3">
      <w:numFmt w:val="bullet"/>
      <w:lvlText w:val="•"/>
      <w:lvlJc w:val="left"/>
      <w:pPr>
        <w:ind w:left="3651" w:hanging="800"/>
      </w:pPr>
      <w:rPr>
        <w:rFonts w:hint="default"/>
        <w:lang w:val="zh-CN" w:eastAsia="zh-CN" w:bidi="zh-CN"/>
      </w:rPr>
    </w:lvl>
    <w:lvl w:ilvl="4">
      <w:numFmt w:val="bullet"/>
      <w:lvlText w:val="•"/>
      <w:lvlJc w:val="left"/>
      <w:pPr>
        <w:ind w:left="4562" w:hanging="800"/>
      </w:pPr>
      <w:rPr>
        <w:rFonts w:hint="default"/>
        <w:lang w:val="zh-CN" w:eastAsia="zh-CN" w:bidi="zh-CN"/>
      </w:rPr>
    </w:lvl>
    <w:lvl w:ilvl="5">
      <w:numFmt w:val="bullet"/>
      <w:lvlText w:val="•"/>
      <w:lvlJc w:val="left"/>
      <w:pPr>
        <w:ind w:left="5473" w:hanging="800"/>
      </w:pPr>
      <w:rPr>
        <w:rFonts w:hint="default"/>
        <w:lang w:val="zh-CN" w:eastAsia="zh-CN" w:bidi="zh-CN"/>
      </w:rPr>
    </w:lvl>
    <w:lvl w:ilvl="6">
      <w:numFmt w:val="bullet"/>
      <w:lvlText w:val="•"/>
      <w:lvlJc w:val="left"/>
      <w:pPr>
        <w:ind w:left="6383" w:hanging="800"/>
      </w:pPr>
      <w:rPr>
        <w:rFonts w:hint="default"/>
        <w:lang w:val="zh-CN" w:eastAsia="zh-CN" w:bidi="zh-CN"/>
      </w:rPr>
    </w:lvl>
    <w:lvl w:ilvl="7">
      <w:numFmt w:val="bullet"/>
      <w:lvlText w:val="•"/>
      <w:lvlJc w:val="left"/>
      <w:pPr>
        <w:ind w:left="7294" w:hanging="800"/>
      </w:pPr>
      <w:rPr>
        <w:rFonts w:hint="default"/>
        <w:lang w:val="zh-CN" w:eastAsia="zh-CN" w:bidi="zh-CN"/>
      </w:rPr>
    </w:lvl>
    <w:lvl w:ilvl="8">
      <w:numFmt w:val="bullet"/>
      <w:lvlText w:val="•"/>
      <w:lvlJc w:val="left"/>
      <w:pPr>
        <w:ind w:left="8204" w:hanging="800"/>
      </w:pPr>
      <w:rPr>
        <w:rFonts w:hint="default"/>
        <w:lang w:val="zh-CN" w:eastAsia="zh-CN" w:bidi="zh-CN"/>
      </w:rPr>
    </w:lvl>
  </w:abstractNum>
  <w:abstractNum w:abstractNumId="13">
    <w:nsid w:val="25B654F3"/>
    <w:multiLevelType w:val="multilevel"/>
    <w:tmpl w:val="25B654F3"/>
    <w:lvl w:ilvl="0">
      <w:start w:val="1"/>
      <w:numFmt w:val="decimal"/>
      <w:lvlText w:val="%1)"/>
      <w:lvlJc w:val="left"/>
      <w:pPr>
        <w:ind w:left="434" w:hanging="322"/>
        <w:jc w:val="left"/>
      </w:pPr>
      <w:rPr>
        <w:rFonts w:ascii="宋体" w:eastAsia="宋体" w:hAnsi="宋体" w:cs="宋体" w:hint="default"/>
        <w:spacing w:val="1"/>
        <w:w w:val="99"/>
        <w:sz w:val="30"/>
        <w:szCs w:val="30"/>
        <w:lang w:val="zh-CN" w:eastAsia="zh-CN" w:bidi="zh-CN"/>
      </w:rPr>
    </w:lvl>
    <w:lvl w:ilvl="1">
      <w:numFmt w:val="bullet"/>
      <w:lvlText w:val="•"/>
      <w:lvlJc w:val="left"/>
      <w:pPr>
        <w:ind w:left="1398" w:hanging="322"/>
      </w:pPr>
      <w:rPr>
        <w:rFonts w:hint="default"/>
        <w:lang w:val="zh-CN" w:eastAsia="zh-CN" w:bidi="zh-CN"/>
      </w:rPr>
    </w:lvl>
    <w:lvl w:ilvl="2">
      <w:numFmt w:val="bullet"/>
      <w:lvlText w:val="•"/>
      <w:lvlJc w:val="left"/>
      <w:pPr>
        <w:ind w:left="2357" w:hanging="322"/>
      </w:pPr>
      <w:rPr>
        <w:rFonts w:hint="default"/>
        <w:lang w:val="zh-CN" w:eastAsia="zh-CN" w:bidi="zh-CN"/>
      </w:rPr>
    </w:lvl>
    <w:lvl w:ilvl="3">
      <w:numFmt w:val="bullet"/>
      <w:lvlText w:val="•"/>
      <w:lvlJc w:val="left"/>
      <w:pPr>
        <w:ind w:left="3315" w:hanging="322"/>
      </w:pPr>
      <w:rPr>
        <w:rFonts w:hint="default"/>
        <w:lang w:val="zh-CN" w:eastAsia="zh-CN" w:bidi="zh-CN"/>
      </w:rPr>
    </w:lvl>
    <w:lvl w:ilvl="4">
      <w:numFmt w:val="bullet"/>
      <w:lvlText w:val="•"/>
      <w:lvlJc w:val="left"/>
      <w:pPr>
        <w:ind w:left="4274" w:hanging="322"/>
      </w:pPr>
      <w:rPr>
        <w:rFonts w:hint="default"/>
        <w:lang w:val="zh-CN" w:eastAsia="zh-CN" w:bidi="zh-CN"/>
      </w:rPr>
    </w:lvl>
    <w:lvl w:ilvl="5">
      <w:numFmt w:val="bullet"/>
      <w:lvlText w:val="•"/>
      <w:lvlJc w:val="left"/>
      <w:pPr>
        <w:ind w:left="5233" w:hanging="322"/>
      </w:pPr>
      <w:rPr>
        <w:rFonts w:hint="default"/>
        <w:lang w:val="zh-CN" w:eastAsia="zh-CN" w:bidi="zh-CN"/>
      </w:rPr>
    </w:lvl>
    <w:lvl w:ilvl="6">
      <w:numFmt w:val="bullet"/>
      <w:lvlText w:val="•"/>
      <w:lvlJc w:val="left"/>
      <w:pPr>
        <w:ind w:left="6191" w:hanging="322"/>
      </w:pPr>
      <w:rPr>
        <w:rFonts w:hint="default"/>
        <w:lang w:val="zh-CN" w:eastAsia="zh-CN" w:bidi="zh-CN"/>
      </w:rPr>
    </w:lvl>
    <w:lvl w:ilvl="7">
      <w:numFmt w:val="bullet"/>
      <w:lvlText w:val="•"/>
      <w:lvlJc w:val="left"/>
      <w:pPr>
        <w:ind w:left="7150" w:hanging="322"/>
      </w:pPr>
      <w:rPr>
        <w:rFonts w:hint="default"/>
        <w:lang w:val="zh-CN" w:eastAsia="zh-CN" w:bidi="zh-CN"/>
      </w:rPr>
    </w:lvl>
    <w:lvl w:ilvl="8">
      <w:numFmt w:val="bullet"/>
      <w:lvlText w:val="•"/>
      <w:lvlJc w:val="left"/>
      <w:pPr>
        <w:ind w:left="8108" w:hanging="322"/>
      </w:pPr>
      <w:rPr>
        <w:rFonts w:hint="default"/>
        <w:lang w:val="zh-CN" w:eastAsia="zh-CN" w:bidi="zh-CN"/>
      </w:rPr>
    </w:lvl>
  </w:abstractNum>
  <w:abstractNum w:abstractNumId="14">
    <w:nsid w:val="2A8F537B"/>
    <w:multiLevelType w:val="multilevel"/>
    <w:tmpl w:val="2A8F537B"/>
    <w:lvl w:ilvl="0">
      <w:start w:val="1"/>
      <w:numFmt w:val="decimal"/>
      <w:lvlText w:val="%1）"/>
      <w:lvlJc w:val="left"/>
      <w:pPr>
        <w:ind w:left="112" w:hanging="481"/>
        <w:jc w:val="left"/>
      </w:pPr>
      <w:rPr>
        <w:rFonts w:ascii="宋体" w:eastAsia="宋体" w:hAnsi="宋体" w:cs="宋体" w:hint="default"/>
        <w:spacing w:val="-60"/>
        <w:w w:val="99"/>
        <w:sz w:val="30"/>
        <w:szCs w:val="30"/>
        <w:lang w:val="zh-CN" w:eastAsia="zh-CN" w:bidi="zh-CN"/>
      </w:rPr>
    </w:lvl>
    <w:lvl w:ilvl="1">
      <w:numFmt w:val="bullet"/>
      <w:lvlText w:val="•"/>
      <w:lvlJc w:val="left"/>
      <w:pPr>
        <w:ind w:left="1110" w:hanging="481"/>
      </w:pPr>
      <w:rPr>
        <w:rFonts w:hint="default"/>
        <w:lang w:val="zh-CN" w:eastAsia="zh-CN" w:bidi="zh-CN"/>
      </w:rPr>
    </w:lvl>
    <w:lvl w:ilvl="2">
      <w:numFmt w:val="bullet"/>
      <w:lvlText w:val="•"/>
      <w:lvlJc w:val="left"/>
      <w:pPr>
        <w:ind w:left="2101" w:hanging="481"/>
      </w:pPr>
      <w:rPr>
        <w:rFonts w:hint="default"/>
        <w:lang w:val="zh-CN" w:eastAsia="zh-CN" w:bidi="zh-CN"/>
      </w:rPr>
    </w:lvl>
    <w:lvl w:ilvl="3">
      <w:numFmt w:val="bullet"/>
      <w:lvlText w:val="•"/>
      <w:lvlJc w:val="left"/>
      <w:pPr>
        <w:ind w:left="3091" w:hanging="481"/>
      </w:pPr>
      <w:rPr>
        <w:rFonts w:hint="default"/>
        <w:lang w:val="zh-CN" w:eastAsia="zh-CN" w:bidi="zh-CN"/>
      </w:rPr>
    </w:lvl>
    <w:lvl w:ilvl="4">
      <w:numFmt w:val="bullet"/>
      <w:lvlText w:val="•"/>
      <w:lvlJc w:val="left"/>
      <w:pPr>
        <w:ind w:left="4082" w:hanging="481"/>
      </w:pPr>
      <w:rPr>
        <w:rFonts w:hint="default"/>
        <w:lang w:val="zh-CN" w:eastAsia="zh-CN" w:bidi="zh-CN"/>
      </w:rPr>
    </w:lvl>
    <w:lvl w:ilvl="5">
      <w:numFmt w:val="bullet"/>
      <w:lvlText w:val="•"/>
      <w:lvlJc w:val="left"/>
      <w:pPr>
        <w:ind w:left="5073" w:hanging="481"/>
      </w:pPr>
      <w:rPr>
        <w:rFonts w:hint="default"/>
        <w:lang w:val="zh-CN" w:eastAsia="zh-CN" w:bidi="zh-CN"/>
      </w:rPr>
    </w:lvl>
    <w:lvl w:ilvl="6">
      <w:numFmt w:val="bullet"/>
      <w:lvlText w:val="•"/>
      <w:lvlJc w:val="left"/>
      <w:pPr>
        <w:ind w:left="6063" w:hanging="481"/>
      </w:pPr>
      <w:rPr>
        <w:rFonts w:hint="default"/>
        <w:lang w:val="zh-CN" w:eastAsia="zh-CN" w:bidi="zh-CN"/>
      </w:rPr>
    </w:lvl>
    <w:lvl w:ilvl="7">
      <w:numFmt w:val="bullet"/>
      <w:lvlText w:val="•"/>
      <w:lvlJc w:val="left"/>
      <w:pPr>
        <w:ind w:left="7054" w:hanging="481"/>
      </w:pPr>
      <w:rPr>
        <w:rFonts w:hint="default"/>
        <w:lang w:val="zh-CN" w:eastAsia="zh-CN" w:bidi="zh-CN"/>
      </w:rPr>
    </w:lvl>
    <w:lvl w:ilvl="8">
      <w:numFmt w:val="bullet"/>
      <w:lvlText w:val="•"/>
      <w:lvlJc w:val="left"/>
      <w:pPr>
        <w:ind w:left="8044" w:hanging="481"/>
      </w:pPr>
      <w:rPr>
        <w:rFonts w:hint="default"/>
        <w:lang w:val="zh-CN" w:eastAsia="zh-CN" w:bidi="zh-CN"/>
      </w:rPr>
    </w:lvl>
  </w:abstractNum>
  <w:abstractNum w:abstractNumId="15">
    <w:nsid w:val="4D4DC07F"/>
    <w:multiLevelType w:val="multilevel"/>
    <w:tmpl w:val="4D4DC07F"/>
    <w:lvl w:ilvl="0">
      <w:start w:val="4"/>
      <w:numFmt w:val="decimal"/>
      <w:lvlText w:val="%1"/>
      <w:lvlJc w:val="left"/>
      <w:pPr>
        <w:ind w:left="594" w:hanging="483"/>
        <w:jc w:val="left"/>
      </w:pPr>
      <w:rPr>
        <w:rFonts w:hint="default"/>
        <w:lang w:val="zh-CN" w:eastAsia="zh-CN" w:bidi="zh-CN"/>
      </w:rPr>
    </w:lvl>
    <w:lvl w:ilvl="1">
      <w:start w:val="1"/>
      <w:numFmt w:val="decimal"/>
      <w:lvlText w:val="%1.%2"/>
      <w:lvlJc w:val="left"/>
      <w:pPr>
        <w:ind w:left="594" w:hanging="483"/>
        <w:jc w:val="left"/>
      </w:pPr>
      <w:rPr>
        <w:rFonts w:ascii="宋体" w:eastAsia="宋体" w:hAnsi="宋体" w:cs="宋体" w:hint="default"/>
        <w:color w:val="333333"/>
        <w:spacing w:val="-2"/>
        <w:w w:val="99"/>
        <w:sz w:val="30"/>
        <w:szCs w:val="30"/>
        <w:lang w:val="zh-CN" w:eastAsia="zh-CN" w:bidi="zh-CN"/>
      </w:rPr>
    </w:lvl>
    <w:lvl w:ilvl="2">
      <w:numFmt w:val="bullet"/>
      <w:lvlText w:val="•"/>
      <w:lvlJc w:val="left"/>
      <w:pPr>
        <w:ind w:left="2485" w:hanging="483"/>
      </w:pPr>
      <w:rPr>
        <w:rFonts w:hint="default"/>
        <w:lang w:val="zh-CN" w:eastAsia="zh-CN" w:bidi="zh-CN"/>
      </w:rPr>
    </w:lvl>
    <w:lvl w:ilvl="3">
      <w:numFmt w:val="bullet"/>
      <w:lvlText w:val="•"/>
      <w:lvlJc w:val="left"/>
      <w:pPr>
        <w:ind w:left="3427" w:hanging="483"/>
      </w:pPr>
      <w:rPr>
        <w:rFonts w:hint="default"/>
        <w:lang w:val="zh-CN" w:eastAsia="zh-CN" w:bidi="zh-CN"/>
      </w:rPr>
    </w:lvl>
    <w:lvl w:ilvl="4">
      <w:numFmt w:val="bullet"/>
      <w:lvlText w:val="•"/>
      <w:lvlJc w:val="left"/>
      <w:pPr>
        <w:ind w:left="4370" w:hanging="483"/>
      </w:pPr>
      <w:rPr>
        <w:rFonts w:hint="default"/>
        <w:lang w:val="zh-CN" w:eastAsia="zh-CN" w:bidi="zh-CN"/>
      </w:rPr>
    </w:lvl>
    <w:lvl w:ilvl="5">
      <w:numFmt w:val="bullet"/>
      <w:lvlText w:val="•"/>
      <w:lvlJc w:val="left"/>
      <w:pPr>
        <w:ind w:left="5313" w:hanging="483"/>
      </w:pPr>
      <w:rPr>
        <w:rFonts w:hint="default"/>
        <w:lang w:val="zh-CN" w:eastAsia="zh-CN" w:bidi="zh-CN"/>
      </w:rPr>
    </w:lvl>
    <w:lvl w:ilvl="6">
      <w:numFmt w:val="bullet"/>
      <w:lvlText w:val="•"/>
      <w:lvlJc w:val="left"/>
      <w:pPr>
        <w:ind w:left="6255" w:hanging="483"/>
      </w:pPr>
      <w:rPr>
        <w:rFonts w:hint="default"/>
        <w:lang w:val="zh-CN" w:eastAsia="zh-CN" w:bidi="zh-CN"/>
      </w:rPr>
    </w:lvl>
    <w:lvl w:ilvl="7">
      <w:numFmt w:val="bullet"/>
      <w:lvlText w:val="•"/>
      <w:lvlJc w:val="left"/>
      <w:pPr>
        <w:ind w:left="7198" w:hanging="483"/>
      </w:pPr>
      <w:rPr>
        <w:rFonts w:hint="default"/>
        <w:lang w:val="zh-CN" w:eastAsia="zh-CN" w:bidi="zh-CN"/>
      </w:rPr>
    </w:lvl>
    <w:lvl w:ilvl="8">
      <w:numFmt w:val="bullet"/>
      <w:lvlText w:val="•"/>
      <w:lvlJc w:val="left"/>
      <w:pPr>
        <w:ind w:left="8140" w:hanging="483"/>
      </w:pPr>
      <w:rPr>
        <w:rFonts w:hint="default"/>
        <w:lang w:val="zh-CN" w:eastAsia="zh-CN" w:bidi="zh-CN"/>
      </w:rPr>
    </w:lvl>
  </w:abstractNum>
  <w:abstractNum w:abstractNumId="16">
    <w:nsid w:val="59ADCABA"/>
    <w:multiLevelType w:val="multilevel"/>
    <w:tmpl w:val="59ADCABA"/>
    <w:lvl w:ilvl="0">
      <w:start w:val="1"/>
      <w:numFmt w:val="decimal"/>
      <w:lvlText w:val="%1）"/>
      <w:lvlJc w:val="left"/>
      <w:pPr>
        <w:ind w:left="593" w:hanging="481"/>
        <w:jc w:val="left"/>
      </w:pPr>
      <w:rPr>
        <w:rFonts w:ascii="宋体" w:eastAsia="宋体" w:hAnsi="宋体" w:cs="宋体" w:hint="default"/>
        <w:spacing w:val="-159"/>
        <w:w w:val="99"/>
        <w:sz w:val="30"/>
        <w:szCs w:val="30"/>
        <w:lang w:val="zh-CN" w:eastAsia="zh-CN" w:bidi="zh-CN"/>
      </w:rPr>
    </w:lvl>
    <w:lvl w:ilvl="1">
      <w:numFmt w:val="bullet"/>
      <w:lvlText w:val="•"/>
      <w:lvlJc w:val="left"/>
      <w:pPr>
        <w:ind w:left="1542" w:hanging="481"/>
      </w:pPr>
      <w:rPr>
        <w:rFonts w:hint="default"/>
        <w:lang w:val="zh-CN" w:eastAsia="zh-CN" w:bidi="zh-CN"/>
      </w:rPr>
    </w:lvl>
    <w:lvl w:ilvl="2">
      <w:numFmt w:val="bullet"/>
      <w:lvlText w:val="•"/>
      <w:lvlJc w:val="left"/>
      <w:pPr>
        <w:ind w:left="2485" w:hanging="481"/>
      </w:pPr>
      <w:rPr>
        <w:rFonts w:hint="default"/>
        <w:lang w:val="zh-CN" w:eastAsia="zh-CN" w:bidi="zh-CN"/>
      </w:rPr>
    </w:lvl>
    <w:lvl w:ilvl="3">
      <w:numFmt w:val="bullet"/>
      <w:lvlText w:val="•"/>
      <w:lvlJc w:val="left"/>
      <w:pPr>
        <w:ind w:left="3427" w:hanging="481"/>
      </w:pPr>
      <w:rPr>
        <w:rFonts w:hint="default"/>
        <w:lang w:val="zh-CN" w:eastAsia="zh-CN" w:bidi="zh-CN"/>
      </w:rPr>
    </w:lvl>
    <w:lvl w:ilvl="4">
      <w:numFmt w:val="bullet"/>
      <w:lvlText w:val="•"/>
      <w:lvlJc w:val="left"/>
      <w:pPr>
        <w:ind w:left="4370" w:hanging="481"/>
      </w:pPr>
      <w:rPr>
        <w:rFonts w:hint="default"/>
        <w:lang w:val="zh-CN" w:eastAsia="zh-CN" w:bidi="zh-CN"/>
      </w:rPr>
    </w:lvl>
    <w:lvl w:ilvl="5">
      <w:numFmt w:val="bullet"/>
      <w:lvlText w:val="•"/>
      <w:lvlJc w:val="left"/>
      <w:pPr>
        <w:ind w:left="5313" w:hanging="481"/>
      </w:pPr>
      <w:rPr>
        <w:rFonts w:hint="default"/>
        <w:lang w:val="zh-CN" w:eastAsia="zh-CN" w:bidi="zh-CN"/>
      </w:rPr>
    </w:lvl>
    <w:lvl w:ilvl="6">
      <w:numFmt w:val="bullet"/>
      <w:lvlText w:val="•"/>
      <w:lvlJc w:val="left"/>
      <w:pPr>
        <w:ind w:left="6255" w:hanging="481"/>
      </w:pPr>
      <w:rPr>
        <w:rFonts w:hint="default"/>
        <w:lang w:val="zh-CN" w:eastAsia="zh-CN" w:bidi="zh-CN"/>
      </w:rPr>
    </w:lvl>
    <w:lvl w:ilvl="7">
      <w:numFmt w:val="bullet"/>
      <w:lvlText w:val="•"/>
      <w:lvlJc w:val="left"/>
      <w:pPr>
        <w:ind w:left="7198" w:hanging="481"/>
      </w:pPr>
      <w:rPr>
        <w:rFonts w:hint="default"/>
        <w:lang w:val="zh-CN" w:eastAsia="zh-CN" w:bidi="zh-CN"/>
      </w:rPr>
    </w:lvl>
    <w:lvl w:ilvl="8">
      <w:numFmt w:val="bullet"/>
      <w:lvlText w:val="•"/>
      <w:lvlJc w:val="left"/>
      <w:pPr>
        <w:ind w:left="8140" w:hanging="481"/>
      </w:pPr>
      <w:rPr>
        <w:rFonts w:hint="default"/>
        <w:lang w:val="zh-CN" w:eastAsia="zh-CN" w:bidi="zh-CN"/>
      </w:rPr>
    </w:lvl>
  </w:abstractNum>
  <w:abstractNum w:abstractNumId="17">
    <w:nsid w:val="5A241D34"/>
    <w:multiLevelType w:val="multilevel"/>
    <w:tmpl w:val="5A241D34"/>
    <w:lvl w:ilvl="0">
      <w:start w:val="18"/>
      <w:numFmt w:val="decimal"/>
      <w:lvlText w:val="%1)"/>
      <w:lvlJc w:val="left"/>
      <w:pPr>
        <w:ind w:left="594" w:hanging="483"/>
        <w:jc w:val="left"/>
      </w:pPr>
      <w:rPr>
        <w:rFonts w:ascii="宋体" w:eastAsia="宋体" w:hAnsi="宋体" w:cs="宋体" w:hint="default"/>
        <w:spacing w:val="-2"/>
        <w:w w:val="99"/>
        <w:sz w:val="30"/>
        <w:szCs w:val="30"/>
        <w:lang w:val="zh-CN" w:eastAsia="zh-CN" w:bidi="zh-CN"/>
      </w:rPr>
    </w:lvl>
    <w:lvl w:ilvl="1">
      <w:numFmt w:val="bullet"/>
      <w:lvlText w:val="•"/>
      <w:lvlJc w:val="left"/>
      <w:pPr>
        <w:ind w:left="1542" w:hanging="483"/>
      </w:pPr>
      <w:rPr>
        <w:rFonts w:hint="default"/>
        <w:lang w:val="zh-CN" w:eastAsia="zh-CN" w:bidi="zh-CN"/>
      </w:rPr>
    </w:lvl>
    <w:lvl w:ilvl="2">
      <w:numFmt w:val="bullet"/>
      <w:lvlText w:val="•"/>
      <w:lvlJc w:val="left"/>
      <w:pPr>
        <w:ind w:left="2485" w:hanging="483"/>
      </w:pPr>
      <w:rPr>
        <w:rFonts w:hint="default"/>
        <w:lang w:val="zh-CN" w:eastAsia="zh-CN" w:bidi="zh-CN"/>
      </w:rPr>
    </w:lvl>
    <w:lvl w:ilvl="3">
      <w:numFmt w:val="bullet"/>
      <w:lvlText w:val="•"/>
      <w:lvlJc w:val="left"/>
      <w:pPr>
        <w:ind w:left="3427" w:hanging="483"/>
      </w:pPr>
      <w:rPr>
        <w:rFonts w:hint="default"/>
        <w:lang w:val="zh-CN" w:eastAsia="zh-CN" w:bidi="zh-CN"/>
      </w:rPr>
    </w:lvl>
    <w:lvl w:ilvl="4">
      <w:numFmt w:val="bullet"/>
      <w:lvlText w:val="•"/>
      <w:lvlJc w:val="left"/>
      <w:pPr>
        <w:ind w:left="4370" w:hanging="483"/>
      </w:pPr>
      <w:rPr>
        <w:rFonts w:hint="default"/>
        <w:lang w:val="zh-CN" w:eastAsia="zh-CN" w:bidi="zh-CN"/>
      </w:rPr>
    </w:lvl>
    <w:lvl w:ilvl="5">
      <w:numFmt w:val="bullet"/>
      <w:lvlText w:val="•"/>
      <w:lvlJc w:val="left"/>
      <w:pPr>
        <w:ind w:left="5313" w:hanging="483"/>
      </w:pPr>
      <w:rPr>
        <w:rFonts w:hint="default"/>
        <w:lang w:val="zh-CN" w:eastAsia="zh-CN" w:bidi="zh-CN"/>
      </w:rPr>
    </w:lvl>
    <w:lvl w:ilvl="6">
      <w:numFmt w:val="bullet"/>
      <w:lvlText w:val="•"/>
      <w:lvlJc w:val="left"/>
      <w:pPr>
        <w:ind w:left="6255" w:hanging="483"/>
      </w:pPr>
      <w:rPr>
        <w:rFonts w:hint="default"/>
        <w:lang w:val="zh-CN" w:eastAsia="zh-CN" w:bidi="zh-CN"/>
      </w:rPr>
    </w:lvl>
    <w:lvl w:ilvl="7">
      <w:numFmt w:val="bullet"/>
      <w:lvlText w:val="•"/>
      <w:lvlJc w:val="left"/>
      <w:pPr>
        <w:ind w:left="7198" w:hanging="483"/>
      </w:pPr>
      <w:rPr>
        <w:rFonts w:hint="default"/>
        <w:lang w:val="zh-CN" w:eastAsia="zh-CN" w:bidi="zh-CN"/>
      </w:rPr>
    </w:lvl>
    <w:lvl w:ilvl="8">
      <w:numFmt w:val="bullet"/>
      <w:lvlText w:val="•"/>
      <w:lvlJc w:val="left"/>
      <w:pPr>
        <w:ind w:left="8140" w:hanging="483"/>
      </w:pPr>
      <w:rPr>
        <w:rFonts w:hint="default"/>
        <w:lang w:val="zh-CN" w:eastAsia="zh-CN" w:bidi="zh-CN"/>
      </w:rPr>
    </w:lvl>
  </w:abstractNum>
  <w:abstractNum w:abstractNumId="18">
    <w:nsid w:val="72183CF9"/>
    <w:multiLevelType w:val="multilevel"/>
    <w:tmpl w:val="72183CF9"/>
    <w:lvl w:ilvl="0">
      <w:start w:val="4"/>
      <w:numFmt w:val="decimal"/>
      <w:lvlText w:val="%1）"/>
      <w:lvlJc w:val="left"/>
      <w:pPr>
        <w:ind w:left="112" w:hanging="481"/>
        <w:jc w:val="left"/>
      </w:pPr>
      <w:rPr>
        <w:rFonts w:ascii="宋体" w:eastAsia="宋体" w:hAnsi="宋体" w:cs="宋体" w:hint="default"/>
        <w:spacing w:val="-55"/>
        <w:w w:val="99"/>
        <w:sz w:val="30"/>
        <w:szCs w:val="30"/>
        <w:lang w:val="zh-CN" w:eastAsia="zh-CN" w:bidi="zh-CN"/>
      </w:rPr>
    </w:lvl>
    <w:lvl w:ilvl="1">
      <w:numFmt w:val="bullet"/>
      <w:lvlText w:val="•"/>
      <w:lvlJc w:val="left"/>
      <w:pPr>
        <w:ind w:left="1110" w:hanging="481"/>
      </w:pPr>
      <w:rPr>
        <w:rFonts w:hint="default"/>
        <w:lang w:val="zh-CN" w:eastAsia="zh-CN" w:bidi="zh-CN"/>
      </w:rPr>
    </w:lvl>
    <w:lvl w:ilvl="2">
      <w:numFmt w:val="bullet"/>
      <w:lvlText w:val="•"/>
      <w:lvlJc w:val="left"/>
      <w:pPr>
        <w:ind w:left="2101" w:hanging="481"/>
      </w:pPr>
      <w:rPr>
        <w:rFonts w:hint="default"/>
        <w:lang w:val="zh-CN" w:eastAsia="zh-CN" w:bidi="zh-CN"/>
      </w:rPr>
    </w:lvl>
    <w:lvl w:ilvl="3">
      <w:numFmt w:val="bullet"/>
      <w:lvlText w:val="•"/>
      <w:lvlJc w:val="left"/>
      <w:pPr>
        <w:ind w:left="3091" w:hanging="481"/>
      </w:pPr>
      <w:rPr>
        <w:rFonts w:hint="default"/>
        <w:lang w:val="zh-CN" w:eastAsia="zh-CN" w:bidi="zh-CN"/>
      </w:rPr>
    </w:lvl>
    <w:lvl w:ilvl="4">
      <w:numFmt w:val="bullet"/>
      <w:lvlText w:val="•"/>
      <w:lvlJc w:val="left"/>
      <w:pPr>
        <w:ind w:left="4082" w:hanging="481"/>
      </w:pPr>
      <w:rPr>
        <w:rFonts w:hint="default"/>
        <w:lang w:val="zh-CN" w:eastAsia="zh-CN" w:bidi="zh-CN"/>
      </w:rPr>
    </w:lvl>
    <w:lvl w:ilvl="5">
      <w:numFmt w:val="bullet"/>
      <w:lvlText w:val="•"/>
      <w:lvlJc w:val="left"/>
      <w:pPr>
        <w:ind w:left="5073" w:hanging="481"/>
      </w:pPr>
      <w:rPr>
        <w:rFonts w:hint="default"/>
        <w:lang w:val="zh-CN" w:eastAsia="zh-CN" w:bidi="zh-CN"/>
      </w:rPr>
    </w:lvl>
    <w:lvl w:ilvl="6">
      <w:numFmt w:val="bullet"/>
      <w:lvlText w:val="•"/>
      <w:lvlJc w:val="left"/>
      <w:pPr>
        <w:ind w:left="6063" w:hanging="481"/>
      </w:pPr>
      <w:rPr>
        <w:rFonts w:hint="default"/>
        <w:lang w:val="zh-CN" w:eastAsia="zh-CN" w:bidi="zh-CN"/>
      </w:rPr>
    </w:lvl>
    <w:lvl w:ilvl="7">
      <w:numFmt w:val="bullet"/>
      <w:lvlText w:val="•"/>
      <w:lvlJc w:val="left"/>
      <w:pPr>
        <w:ind w:left="7054" w:hanging="481"/>
      </w:pPr>
      <w:rPr>
        <w:rFonts w:hint="default"/>
        <w:lang w:val="zh-CN" w:eastAsia="zh-CN" w:bidi="zh-CN"/>
      </w:rPr>
    </w:lvl>
    <w:lvl w:ilvl="8">
      <w:numFmt w:val="bullet"/>
      <w:lvlText w:val="•"/>
      <w:lvlJc w:val="left"/>
      <w:pPr>
        <w:ind w:left="8044" w:hanging="481"/>
      </w:pPr>
      <w:rPr>
        <w:rFonts w:hint="default"/>
        <w:lang w:val="zh-CN" w:eastAsia="zh-CN" w:bidi="zh-CN"/>
      </w:rPr>
    </w:lvl>
  </w:abstractNum>
  <w:num w:numId="1">
    <w:abstractNumId w:val="9"/>
  </w:num>
  <w:num w:numId="2">
    <w:abstractNumId w:val="5"/>
  </w:num>
  <w:num w:numId="3">
    <w:abstractNumId w:val="16"/>
  </w:num>
  <w:num w:numId="4">
    <w:abstractNumId w:val="3"/>
  </w:num>
  <w:num w:numId="5">
    <w:abstractNumId w:val="2"/>
  </w:num>
  <w:num w:numId="6">
    <w:abstractNumId w:val="11"/>
  </w:num>
  <w:num w:numId="7">
    <w:abstractNumId w:val="13"/>
  </w:num>
  <w:num w:numId="8">
    <w:abstractNumId w:val="18"/>
  </w:num>
  <w:num w:numId="9">
    <w:abstractNumId w:val="10"/>
  </w:num>
  <w:num w:numId="10">
    <w:abstractNumId w:val="0"/>
  </w:num>
  <w:num w:numId="11">
    <w:abstractNumId w:val="14"/>
  </w:num>
  <w:num w:numId="12">
    <w:abstractNumId w:val="17"/>
  </w:num>
  <w:num w:numId="13">
    <w:abstractNumId w:val="4"/>
  </w:num>
  <w:num w:numId="14">
    <w:abstractNumId w:val="15"/>
  </w:num>
  <w:num w:numId="15">
    <w:abstractNumId w:val="8"/>
  </w:num>
  <w:num w:numId="16">
    <w:abstractNumId w:val="12"/>
  </w:num>
  <w:num w:numId="17">
    <w:abstractNumId w:val="7"/>
  </w:num>
  <w:num w:numId="18">
    <w:abstractNumId w:val="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useFELayout/>
  </w:compat>
  <w:rsids>
    <w:rsidRoot w:val="00232003"/>
    <w:rsid w:val="00232003"/>
    <w:rsid w:val="006F5BF0"/>
    <w:rsid w:val="00BF5540"/>
    <w:rsid w:val="1E143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232003"/>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rsid w:val="00232003"/>
    <w:pPr>
      <w:ind w:left="112"/>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232003"/>
    <w:pPr>
      <w:spacing w:before="214"/>
      <w:ind w:left="112"/>
    </w:pPr>
    <w:rPr>
      <w:sz w:val="32"/>
      <w:szCs w:val="32"/>
    </w:rPr>
  </w:style>
  <w:style w:type="table" w:customStyle="1" w:styleId="TableNormal">
    <w:name w:val="Table Normal"/>
    <w:uiPriority w:val="2"/>
    <w:semiHidden/>
    <w:unhideWhenUsed/>
    <w:qFormat/>
    <w:rsid w:val="00232003"/>
    <w:tblPr>
      <w:tblCellMar>
        <w:top w:w="0" w:type="dxa"/>
        <w:left w:w="0" w:type="dxa"/>
        <w:bottom w:w="0" w:type="dxa"/>
        <w:right w:w="0" w:type="dxa"/>
      </w:tblCellMar>
    </w:tblPr>
  </w:style>
  <w:style w:type="paragraph" w:styleId="a4">
    <w:name w:val="List Paragraph"/>
    <w:basedOn w:val="a"/>
    <w:uiPriority w:val="1"/>
    <w:qFormat/>
    <w:rsid w:val="00232003"/>
    <w:pPr>
      <w:spacing w:before="214"/>
      <w:ind w:left="112"/>
    </w:pPr>
  </w:style>
  <w:style w:type="paragraph" w:customStyle="1" w:styleId="TableParagraph">
    <w:name w:val="Table Paragraph"/>
    <w:basedOn w:val="a"/>
    <w:uiPriority w:val="1"/>
    <w:qFormat/>
    <w:rsid w:val="00232003"/>
  </w:style>
  <w:style w:type="paragraph" w:styleId="a5">
    <w:name w:val="header"/>
    <w:basedOn w:val="a"/>
    <w:link w:val="Char"/>
    <w:rsid w:val="006F5B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F5BF0"/>
    <w:rPr>
      <w:rFonts w:ascii="宋体" w:eastAsia="宋体" w:hAnsi="宋体" w:cs="宋体"/>
      <w:sz w:val="18"/>
      <w:szCs w:val="18"/>
      <w:lang w:val="zh-CN" w:bidi="zh-CN"/>
    </w:rPr>
  </w:style>
  <w:style w:type="paragraph" w:styleId="a6">
    <w:name w:val="footer"/>
    <w:basedOn w:val="a"/>
    <w:link w:val="Char0"/>
    <w:rsid w:val="006F5BF0"/>
    <w:pPr>
      <w:tabs>
        <w:tab w:val="center" w:pos="4153"/>
        <w:tab w:val="right" w:pos="8306"/>
      </w:tabs>
      <w:snapToGrid w:val="0"/>
    </w:pPr>
    <w:rPr>
      <w:sz w:val="18"/>
      <w:szCs w:val="18"/>
    </w:rPr>
  </w:style>
  <w:style w:type="character" w:customStyle="1" w:styleId="Char0">
    <w:name w:val="页脚 Char"/>
    <w:basedOn w:val="a0"/>
    <w:link w:val="a6"/>
    <w:rsid w:val="006F5BF0"/>
    <w:rPr>
      <w:rFonts w:ascii="宋体" w:eastAsia="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njs.com/xuexi/redianyuedu/" TargetMode="External"/><Relationship Id="rId13" Type="http://schemas.openxmlformats.org/officeDocument/2006/relationships/hyperlink" Target="http://www.unjs.com/Special/jiefangsixia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js.com/Special/huiyijiya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js.com/Special/shui/" TargetMode="External"/><Relationship Id="rId5" Type="http://schemas.openxmlformats.org/officeDocument/2006/relationships/webSettings" Target="webSettings.xml"/><Relationship Id="rId15" Type="http://schemas.openxmlformats.org/officeDocument/2006/relationships/hyperlink" Target="http://www.unjs.com/Special/dangxingxiuyang/" TargetMode="External"/><Relationship Id="rId10" Type="http://schemas.openxmlformats.org/officeDocument/2006/relationships/hyperlink" Target="http://www.unjs.com/Special/dangkesixianghuibao/" TargetMode="External"/><Relationship Id="rId4" Type="http://schemas.openxmlformats.org/officeDocument/2006/relationships/settings" Target="settings.xml"/><Relationship Id="rId9" Type="http://schemas.openxmlformats.org/officeDocument/2006/relationships/hyperlink" Target="http://www.unjs.com/Special/jianchi/" TargetMode="External"/><Relationship Id="rId14" Type="http://schemas.openxmlformats.org/officeDocument/2006/relationships/hyperlink" Target="http://www.unjs.com/Special/juey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2087</Words>
  <Characters>11901</Characters>
  <Application>Microsoft Office Word</Application>
  <DocSecurity>0</DocSecurity>
  <Lines>99</Lines>
  <Paragraphs>27</Paragraphs>
  <ScaleCrop>false</ScaleCrop>
  <Company>China</Company>
  <LinksUpToDate>false</LinksUpToDate>
  <CharactersWithSpaces>13961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2021-03-05T08:37:00Z</dcterms:created>
  <dcterms:modified xsi:type="dcterms:W3CDTF">2021-03-05T08:40:00Z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WPS 文字</vt:lpwstr>
  </property>
  <property fmtid="{D5CDD505-2E9C-101B-9397-08002B2CF9AE}" pid="4" name="LastSaved">
    <vt:filetime>2021-03-05T00:00:00Z</vt:filetime>
  </property>
  <property fmtid="{D5CDD505-2E9C-101B-9397-08002B2CF9AE}" pid="5" name="KSOProductBuildVer">
    <vt:lpwstr>2052-11.1.0.10314</vt:lpwstr>
  </property>
</Properties>
</file>